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961C" w14:textId="77777777" w:rsidR="0087135D" w:rsidRDefault="005C4158" w:rsidP="005C4158">
      <w:pPr>
        <w:autoSpaceDE w:val="0"/>
        <w:jc w:val="center"/>
        <w:rPr>
          <w:color w:val="000000"/>
        </w:rPr>
      </w:pPr>
      <w:bookmarkStart w:id="0" w:name="_GoBack"/>
      <w:bookmarkEnd w:id="0"/>
      <w:r w:rsidRPr="003D001A">
        <w:rPr>
          <w:color w:val="000000"/>
        </w:rPr>
        <w:t xml:space="preserve">Obec </w:t>
      </w:r>
      <w:r w:rsidR="00D212B5">
        <w:rPr>
          <w:b/>
          <w:color w:val="000000"/>
        </w:rPr>
        <w:t>Perín-Chym</w:t>
      </w:r>
      <w:r w:rsidRPr="003D001A">
        <w:rPr>
          <w:color w:val="000000"/>
        </w:rPr>
        <w:t xml:space="preserve"> </w:t>
      </w:r>
    </w:p>
    <w:p w14:paraId="6FB48A15" w14:textId="77777777" w:rsidR="005C4158" w:rsidRDefault="005C4158" w:rsidP="005C4158">
      <w:pPr>
        <w:autoSpaceDE w:val="0"/>
        <w:jc w:val="center"/>
        <w:rPr>
          <w:color w:val="000000"/>
        </w:rPr>
      </w:pPr>
      <w:r w:rsidRPr="003D001A">
        <w:rPr>
          <w:color w:val="000000"/>
        </w:rPr>
        <w:t xml:space="preserve">na základe § 4 ods. 3 písm. g)  a § 6 ods. 1 zákona č. 369/1990 Zb. o obecnom zriadení v znení neskorších predpisov a v súlade s § 81 ods. 8 zákona </w:t>
      </w:r>
    </w:p>
    <w:p w14:paraId="7C2246A1" w14:textId="77777777" w:rsidR="005C4158" w:rsidRDefault="005C4158" w:rsidP="005C4158">
      <w:pPr>
        <w:autoSpaceDE w:val="0"/>
        <w:jc w:val="center"/>
        <w:rPr>
          <w:color w:val="000000"/>
        </w:rPr>
      </w:pPr>
      <w:r w:rsidRPr="003D001A">
        <w:rPr>
          <w:color w:val="000000"/>
        </w:rPr>
        <w:t>č. 79/2015</w:t>
      </w:r>
      <w:r>
        <w:rPr>
          <w:color w:val="000000"/>
        </w:rPr>
        <w:t xml:space="preserve"> </w:t>
      </w:r>
      <w:r w:rsidRPr="003D001A">
        <w:rPr>
          <w:color w:val="000000"/>
        </w:rPr>
        <w:t xml:space="preserve">Z. z. o odpadoch a o zmene a doplnení niektorých zákonov </w:t>
      </w:r>
    </w:p>
    <w:p w14:paraId="49FC8A32" w14:textId="77777777" w:rsidR="005C4158" w:rsidRDefault="005C4158" w:rsidP="005C4158">
      <w:pPr>
        <w:autoSpaceDE w:val="0"/>
        <w:rPr>
          <w:color w:val="000000"/>
          <w:sz w:val="22"/>
          <w:szCs w:val="22"/>
        </w:rPr>
      </w:pPr>
    </w:p>
    <w:p w14:paraId="784E75CE" w14:textId="77777777" w:rsidR="005C4158" w:rsidRDefault="005C4158" w:rsidP="005C4158">
      <w:pPr>
        <w:autoSpaceDE w:val="0"/>
        <w:jc w:val="center"/>
        <w:rPr>
          <w:color w:val="000000"/>
        </w:rPr>
      </w:pPr>
      <w:r w:rsidRPr="003D001A">
        <w:rPr>
          <w:color w:val="000000"/>
        </w:rPr>
        <w:t xml:space="preserve">v y d á v a  </w:t>
      </w:r>
    </w:p>
    <w:p w14:paraId="750A5146" w14:textId="77777777" w:rsidR="005C4158" w:rsidRDefault="005C4158" w:rsidP="005C4158">
      <w:pPr>
        <w:autoSpaceDE w:val="0"/>
        <w:jc w:val="center"/>
        <w:rPr>
          <w:color w:val="000000"/>
        </w:rPr>
      </w:pPr>
    </w:p>
    <w:p w14:paraId="27DCEAEF" w14:textId="77777777" w:rsidR="005C4158" w:rsidRPr="003D001A" w:rsidRDefault="005C4158" w:rsidP="005C4158">
      <w:pPr>
        <w:autoSpaceDE w:val="0"/>
        <w:jc w:val="center"/>
        <w:rPr>
          <w:color w:val="000000"/>
        </w:rPr>
      </w:pPr>
      <w:r w:rsidRPr="003D001A">
        <w:rPr>
          <w:color w:val="000000"/>
        </w:rPr>
        <w:t xml:space="preserve">pre územie obce </w:t>
      </w:r>
      <w:r w:rsidR="00D212B5">
        <w:rPr>
          <w:b/>
          <w:color w:val="000000"/>
        </w:rPr>
        <w:t>Perín-Chym</w:t>
      </w:r>
    </w:p>
    <w:p w14:paraId="612D9A14" w14:textId="77777777" w:rsidR="005C4158" w:rsidRDefault="005C4158" w:rsidP="005C4158">
      <w:pPr>
        <w:autoSpaceDE w:val="0"/>
        <w:jc w:val="center"/>
        <w:rPr>
          <w:color w:val="000000"/>
          <w:sz w:val="22"/>
          <w:szCs w:val="22"/>
        </w:rPr>
      </w:pPr>
    </w:p>
    <w:p w14:paraId="2D7CE781" w14:textId="77777777" w:rsidR="005C4158" w:rsidRDefault="005C4158" w:rsidP="005C4158">
      <w:pPr>
        <w:autoSpaceDE w:val="0"/>
        <w:jc w:val="center"/>
        <w:rPr>
          <w:color w:val="000000"/>
          <w:sz w:val="22"/>
          <w:szCs w:val="22"/>
        </w:rPr>
      </w:pPr>
    </w:p>
    <w:p w14:paraId="2BCA0B78" w14:textId="77777777" w:rsidR="005C4158" w:rsidRDefault="005C4158" w:rsidP="005C4158">
      <w:pPr>
        <w:autoSpaceDE w:val="0"/>
        <w:jc w:val="center"/>
        <w:rPr>
          <w:color w:val="000000"/>
          <w:sz w:val="22"/>
          <w:szCs w:val="22"/>
        </w:rPr>
      </w:pPr>
    </w:p>
    <w:p w14:paraId="0126B8A3" w14:textId="77777777" w:rsidR="005C4158" w:rsidRDefault="005C4158" w:rsidP="005C4158">
      <w:pPr>
        <w:autoSpaceDE w:val="0"/>
        <w:jc w:val="center"/>
        <w:rPr>
          <w:color w:val="000000"/>
          <w:sz w:val="22"/>
          <w:szCs w:val="22"/>
        </w:rPr>
      </w:pPr>
    </w:p>
    <w:p w14:paraId="458607FA" w14:textId="77777777" w:rsidR="005C4158" w:rsidRDefault="005C4158" w:rsidP="005C4158">
      <w:pPr>
        <w:autoSpaceDE w:val="0"/>
        <w:jc w:val="center"/>
        <w:rPr>
          <w:color w:val="000000"/>
          <w:sz w:val="22"/>
          <w:szCs w:val="22"/>
        </w:rPr>
      </w:pPr>
    </w:p>
    <w:p w14:paraId="41ECD597" w14:textId="77777777" w:rsidR="005C4158" w:rsidRDefault="005C4158" w:rsidP="005C4158">
      <w:pPr>
        <w:autoSpaceDE w:val="0"/>
        <w:jc w:val="center"/>
        <w:rPr>
          <w:color w:val="000000"/>
          <w:sz w:val="22"/>
          <w:szCs w:val="22"/>
        </w:rPr>
      </w:pPr>
    </w:p>
    <w:p w14:paraId="35CAEA02" w14:textId="77777777" w:rsidR="005C4158" w:rsidRDefault="005C4158" w:rsidP="005C4158">
      <w:pPr>
        <w:autoSpaceDE w:val="0"/>
        <w:jc w:val="center"/>
        <w:rPr>
          <w:color w:val="000000"/>
          <w:sz w:val="22"/>
          <w:szCs w:val="22"/>
        </w:rPr>
      </w:pPr>
    </w:p>
    <w:p w14:paraId="448014A2" w14:textId="77777777" w:rsidR="005C4158" w:rsidRDefault="005C4158" w:rsidP="005C4158">
      <w:pPr>
        <w:autoSpaceDE w:val="0"/>
        <w:jc w:val="center"/>
        <w:rPr>
          <w:b/>
          <w:bCs/>
          <w:color w:val="000000"/>
          <w:sz w:val="22"/>
          <w:szCs w:val="22"/>
        </w:rPr>
      </w:pPr>
    </w:p>
    <w:p w14:paraId="00A476C1" w14:textId="77777777" w:rsidR="005C4158" w:rsidRPr="00F060F5" w:rsidRDefault="005C4158" w:rsidP="005C4158">
      <w:pPr>
        <w:autoSpaceDE w:val="0"/>
        <w:jc w:val="center"/>
        <w:rPr>
          <w:b/>
          <w:color w:val="000000"/>
        </w:rPr>
      </w:pPr>
      <w:r w:rsidRPr="00F060F5">
        <w:rPr>
          <w:b/>
          <w:bCs/>
          <w:color w:val="000000"/>
        </w:rPr>
        <w:t>VŠEOBECNE ZÁVÄZNÉ NARIADENIE</w:t>
      </w:r>
    </w:p>
    <w:p w14:paraId="406C6CCE" w14:textId="77777777" w:rsidR="005C4158" w:rsidRPr="00F060F5" w:rsidRDefault="005C4158" w:rsidP="005C4158">
      <w:pPr>
        <w:autoSpaceDE w:val="0"/>
        <w:jc w:val="center"/>
        <w:rPr>
          <w:b/>
          <w:bCs/>
          <w:color w:val="000000"/>
        </w:rPr>
      </w:pPr>
      <w:r w:rsidRPr="00F060F5">
        <w:rPr>
          <w:b/>
          <w:color w:val="000000"/>
        </w:rPr>
        <w:t>č</w:t>
      </w:r>
      <w:r w:rsidRPr="00F060F5">
        <w:rPr>
          <w:b/>
          <w:bCs/>
          <w:color w:val="000000"/>
        </w:rPr>
        <w:t xml:space="preserve">. </w:t>
      </w:r>
      <w:r w:rsidR="00662D92">
        <w:rPr>
          <w:b/>
          <w:bCs/>
          <w:color w:val="000000"/>
        </w:rPr>
        <w:t>2</w:t>
      </w:r>
      <w:r w:rsidRPr="00F060F5">
        <w:rPr>
          <w:b/>
          <w:bCs/>
          <w:color w:val="000000"/>
        </w:rPr>
        <w:t xml:space="preserve"> /2016</w:t>
      </w:r>
    </w:p>
    <w:p w14:paraId="1A96F880" w14:textId="77777777" w:rsidR="005C4158" w:rsidRPr="003D001A" w:rsidRDefault="005C4158" w:rsidP="005C4158">
      <w:pPr>
        <w:autoSpaceDE w:val="0"/>
        <w:jc w:val="center"/>
        <w:rPr>
          <w:b/>
        </w:rPr>
      </w:pPr>
      <w:r w:rsidRPr="003D001A">
        <w:rPr>
          <w:b/>
        </w:rPr>
        <w:t xml:space="preserve"> o nakladaní s komunálnymi odpadmi a drobnými stavebnými odpadmi </w:t>
      </w:r>
    </w:p>
    <w:p w14:paraId="2CC80764" w14:textId="77777777" w:rsidR="005C4158" w:rsidRPr="003D001A" w:rsidRDefault="005C4158" w:rsidP="005C4158">
      <w:pPr>
        <w:autoSpaceDE w:val="0"/>
        <w:jc w:val="center"/>
        <w:rPr>
          <w:b/>
        </w:rPr>
      </w:pPr>
      <w:r w:rsidRPr="003D001A">
        <w:rPr>
          <w:b/>
        </w:rPr>
        <w:t xml:space="preserve">na území obce </w:t>
      </w:r>
      <w:r w:rsidR="00D212B5">
        <w:rPr>
          <w:b/>
        </w:rPr>
        <w:t>Perín-Chym</w:t>
      </w:r>
    </w:p>
    <w:p w14:paraId="10D04659" w14:textId="77777777" w:rsidR="005C4158" w:rsidRPr="003D001A" w:rsidRDefault="005C4158" w:rsidP="005C4158">
      <w:pPr>
        <w:autoSpaceDE w:val="0"/>
        <w:jc w:val="center"/>
        <w:rPr>
          <w:b/>
        </w:rPr>
      </w:pPr>
    </w:p>
    <w:p w14:paraId="21276E98" w14:textId="77777777" w:rsidR="005C4158" w:rsidRDefault="005C4158" w:rsidP="005C4158">
      <w:pPr>
        <w:autoSpaceDE w:val="0"/>
        <w:jc w:val="center"/>
        <w:rPr>
          <w:b/>
          <w:sz w:val="22"/>
          <w:szCs w:val="22"/>
        </w:rPr>
      </w:pPr>
    </w:p>
    <w:p w14:paraId="00CA81C8" w14:textId="77777777" w:rsidR="005C4158" w:rsidRDefault="005C4158" w:rsidP="005C4158">
      <w:pPr>
        <w:autoSpaceDE w:val="0"/>
        <w:jc w:val="center"/>
        <w:rPr>
          <w:b/>
          <w:sz w:val="22"/>
          <w:szCs w:val="22"/>
        </w:rPr>
      </w:pPr>
    </w:p>
    <w:p w14:paraId="73E190D9" w14:textId="77777777" w:rsidR="005C4158" w:rsidRDefault="005C4158" w:rsidP="005C4158">
      <w:pPr>
        <w:autoSpaceDE w:val="0"/>
        <w:jc w:val="center"/>
        <w:rPr>
          <w:b/>
          <w:sz w:val="22"/>
          <w:szCs w:val="22"/>
        </w:rPr>
      </w:pPr>
    </w:p>
    <w:p w14:paraId="2F7EC1B5" w14:textId="77777777" w:rsidR="005C4158" w:rsidRDefault="005C4158" w:rsidP="005C4158">
      <w:pPr>
        <w:autoSpaceDE w:val="0"/>
        <w:jc w:val="center"/>
        <w:rPr>
          <w:b/>
          <w:sz w:val="22"/>
          <w:szCs w:val="22"/>
        </w:rPr>
      </w:pPr>
    </w:p>
    <w:p w14:paraId="2CD9F8EC" w14:textId="77777777" w:rsidR="005C4158" w:rsidRDefault="005C4158" w:rsidP="005C4158">
      <w:pPr>
        <w:autoSpaceDE w:val="0"/>
        <w:jc w:val="center"/>
        <w:rPr>
          <w:b/>
          <w:sz w:val="22"/>
          <w:szCs w:val="22"/>
        </w:rPr>
      </w:pPr>
    </w:p>
    <w:p w14:paraId="412F4A1B" w14:textId="77777777" w:rsidR="005C4158" w:rsidRDefault="005C4158" w:rsidP="005C4158">
      <w:pPr>
        <w:autoSpaceDE w:val="0"/>
        <w:jc w:val="center"/>
        <w:rPr>
          <w:b/>
          <w:sz w:val="22"/>
          <w:szCs w:val="22"/>
        </w:rPr>
      </w:pPr>
    </w:p>
    <w:p w14:paraId="4E3AB584" w14:textId="77777777" w:rsidR="005C4158" w:rsidRDefault="005C4158" w:rsidP="005C4158">
      <w:pPr>
        <w:autoSpaceDE w:val="0"/>
        <w:jc w:val="center"/>
        <w:rPr>
          <w:b/>
          <w:sz w:val="22"/>
          <w:szCs w:val="22"/>
        </w:rPr>
      </w:pPr>
    </w:p>
    <w:p w14:paraId="3D525C46" w14:textId="77777777" w:rsidR="005C4158" w:rsidRDefault="005C4158" w:rsidP="005C4158">
      <w:pPr>
        <w:autoSpaceDE w:val="0"/>
        <w:jc w:val="center"/>
        <w:rPr>
          <w:b/>
          <w:sz w:val="22"/>
          <w:szCs w:val="22"/>
        </w:rPr>
      </w:pPr>
    </w:p>
    <w:p w14:paraId="1BAAC2AC" w14:textId="77777777" w:rsidR="005C4158" w:rsidRDefault="005C4158" w:rsidP="005C4158">
      <w:pPr>
        <w:autoSpaceDE w:val="0"/>
        <w:jc w:val="center"/>
        <w:rPr>
          <w:b/>
          <w:sz w:val="22"/>
          <w:szCs w:val="22"/>
        </w:rPr>
      </w:pPr>
    </w:p>
    <w:p w14:paraId="00FB00C7" w14:textId="77777777" w:rsidR="005C4158" w:rsidRDefault="005C4158" w:rsidP="005C4158">
      <w:pPr>
        <w:autoSpaceDE w:val="0"/>
        <w:jc w:val="center"/>
        <w:rPr>
          <w:b/>
          <w:sz w:val="22"/>
          <w:szCs w:val="22"/>
        </w:rPr>
      </w:pPr>
    </w:p>
    <w:p w14:paraId="38597FED" w14:textId="77777777" w:rsidR="005C4158" w:rsidRDefault="005C4158" w:rsidP="005C4158">
      <w:pPr>
        <w:autoSpaceDE w:val="0"/>
        <w:jc w:val="center"/>
        <w:rPr>
          <w:b/>
          <w:sz w:val="22"/>
          <w:szCs w:val="22"/>
        </w:rPr>
      </w:pPr>
    </w:p>
    <w:p w14:paraId="5C8D7253" w14:textId="77777777" w:rsidR="005C4158" w:rsidRDefault="005C4158" w:rsidP="005C4158">
      <w:pPr>
        <w:autoSpaceDE w:val="0"/>
        <w:jc w:val="center"/>
        <w:rPr>
          <w:b/>
          <w:sz w:val="22"/>
          <w:szCs w:val="22"/>
        </w:rPr>
      </w:pPr>
    </w:p>
    <w:p w14:paraId="3967CD8B" w14:textId="77777777" w:rsidR="005C4158" w:rsidRDefault="005C4158" w:rsidP="005C4158">
      <w:pPr>
        <w:autoSpaceDE w:val="0"/>
        <w:jc w:val="center"/>
        <w:rPr>
          <w:b/>
          <w:sz w:val="22"/>
          <w:szCs w:val="22"/>
        </w:rPr>
      </w:pPr>
    </w:p>
    <w:p w14:paraId="5E451CD8" w14:textId="77777777" w:rsidR="005C4158" w:rsidRDefault="005C4158" w:rsidP="005C4158">
      <w:pPr>
        <w:autoSpaceDE w:val="0"/>
        <w:jc w:val="center"/>
        <w:rPr>
          <w:b/>
          <w:sz w:val="22"/>
          <w:szCs w:val="22"/>
        </w:rPr>
      </w:pPr>
    </w:p>
    <w:p w14:paraId="1C707206" w14:textId="77777777" w:rsidR="005C4158" w:rsidRDefault="005C4158" w:rsidP="005C4158">
      <w:pPr>
        <w:autoSpaceDE w:val="0"/>
        <w:jc w:val="center"/>
        <w:rPr>
          <w:b/>
          <w:sz w:val="22"/>
          <w:szCs w:val="22"/>
        </w:rPr>
      </w:pPr>
    </w:p>
    <w:p w14:paraId="20D304B5" w14:textId="77777777" w:rsidR="005C4158" w:rsidRDefault="005C4158" w:rsidP="005C4158">
      <w:pPr>
        <w:autoSpaceDE w:val="0"/>
        <w:jc w:val="center"/>
        <w:rPr>
          <w:b/>
          <w:sz w:val="22"/>
          <w:szCs w:val="22"/>
        </w:rPr>
      </w:pPr>
    </w:p>
    <w:p w14:paraId="5A6853E4" w14:textId="77777777" w:rsidR="005C4158" w:rsidRPr="00A724BA" w:rsidRDefault="005C4158" w:rsidP="005C4158">
      <w:pPr>
        <w:spacing w:line="360" w:lineRule="auto"/>
        <w:jc w:val="both"/>
        <w:rPr>
          <w:sz w:val="20"/>
          <w:szCs w:val="20"/>
        </w:rPr>
      </w:pPr>
      <w:r w:rsidRPr="00A724BA">
        <w:rPr>
          <w:sz w:val="20"/>
          <w:szCs w:val="20"/>
        </w:rPr>
        <w:t>Návrh VZN vyvesený na úr</w:t>
      </w:r>
      <w:r w:rsidR="00D212B5" w:rsidRPr="00A724BA">
        <w:rPr>
          <w:sz w:val="20"/>
          <w:szCs w:val="20"/>
        </w:rPr>
        <w:t>adnej tabuli v obci</w:t>
      </w:r>
      <w:r w:rsidRPr="00A724BA">
        <w:rPr>
          <w:sz w:val="20"/>
          <w:szCs w:val="20"/>
        </w:rPr>
        <w:t xml:space="preserve">   dňa: </w:t>
      </w:r>
      <w:r w:rsidR="00A672E5">
        <w:rPr>
          <w:sz w:val="20"/>
          <w:szCs w:val="20"/>
        </w:rPr>
        <w:t>0</w:t>
      </w:r>
      <w:r w:rsidR="00A12962">
        <w:rPr>
          <w:sz w:val="20"/>
          <w:szCs w:val="20"/>
        </w:rPr>
        <w:t>2</w:t>
      </w:r>
      <w:r w:rsidR="00A672E5">
        <w:rPr>
          <w:sz w:val="20"/>
          <w:szCs w:val="20"/>
        </w:rPr>
        <w:t>.06</w:t>
      </w:r>
      <w:r w:rsidRPr="00A724BA">
        <w:rPr>
          <w:sz w:val="20"/>
          <w:szCs w:val="20"/>
        </w:rPr>
        <w:t>.2016</w:t>
      </w:r>
    </w:p>
    <w:p w14:paraId="6F673E3F" w14:textId="77777777" w:rsidR="005C4158" w:rsidRPr="00A724BA" w:rsidRDefault="005C4158" w:rsidP="005C4158">
      <w:pPr>
        <w:spacing w:line="360" w:lineRule="auto"/>
        <w:jc w:val="both"/>
        <w:rPr>
          <w:sz w:val="20"/>
          <w:szCs w:val="20"/>
        </w:rPr>
      </w:pPr>
      <w:r w:rsidRPr="00A724BA">
        <w:rPr>
          <w:sz w:val="20"/>
          <w:szCs w:val="20"/>
        </w:rPr>
        <w:t xml:space="preserve">Dátum začiatku lehoty na pripomienkové konanie : </w:t>
      </w:r>
      <w:r w:rsidR="00A12962">
        <w:rPr>
          <w:sz w:val="20"/>
          <w:szCs w:val="20"/>
        </w:rPr>
        <w:t>02</w:t>
      </w:r>
      <w:r w:rsidR="00A672E5">
        <w:rPr>
          <w:sz w:val="20"/>
          <w:szCs w:val="20"/>
        </w:rPr>
        <w:t>.06</w:t>
      </w:r>
      <w:r w:rsidRPr="00A724BA">
        <w:rPr>
          <w:sz w:val="20"/>
          <w:szCs w:val="20"/>
        </w:rPr>
        <w:t>.2016</w:t>
      </w:r>
    </w:p>
    <w:p w14:paraId="66CBF0B8" w14:textId="77777777" w:rsidR="005C4158" w:rsidRPr="00A724BA" w:rsidRDefault="005C4158" w:rsidP="005C4158">
      <w:pPr>
        <w:spacing w:line="360" w:lineRule="auto"/>
        <w:jc w:val="both"/>
        <w:rPr>
          <w:sz w:val="20"/>
          <w:szCs w:val="20"/>
        </w:rPr>
      </w:pPr>
      <w:r w:rsidRPr="00A724BA">
        <w:rPr>
          <w:sz w:val="20"/>
          <w:szCs w:val="20"/>
        </w:rPr>
        <w:t>Dátum ukončeni</w:t>
      </w:r>
      <w:r w:rsidR="00215A2A" w:rsidRPr="00A724BA">
        <w:rPr>
          <w:sz w:val="20"/>
          <w:szCs w:val="20"/>
        </w:rPr>
        <w:t xml:space="preserve">a pripomienkového konania : </w:t>
      </w:r>
      <w:r w:rsidR="00A12962">
        <w:rPr>
          <w:sz w:val="20"/>
          <w:szCs w:val="20"/>
        </w:rPr>
        <w:t>16</w:t>
      </w:r>
      <w:r w:rsidR="00215A2A" w:rsidRPr="00A724BA">
        <w:rPr>
          <w:sz w:val="20"/>
          <w:szCs w:val="20"/>
        </w:rPr>
        <w:t>.</w:t>
      </w:r>
      <w:r w:rsidR="00662D92">
        <w:rPr>
          <w:sz w:val="20"/>
          <w:szCs w:val="20"/>
        </w:rPr>
        <w:t>0</w:t>
      </w:r>
      <w:r w:rsidRPr="00A724BA">
        <w:rPr>
          <w:sz w:val="20"/>
          <w:szCs w:val="20"/>
        </w:rPr>
        <w:t>6.2016</w:t>
      </w:r>
    </w:p>
    <w:p w14:paraId="38DEAA2C" w14:textId="77777777" w:rsidR="005C4158" w:rsidRPr="00A724BA" w:rsidRDefault="005C4158" w:rsidP="005C4158">
      <w:pPr>
        <w:spacing w:line="360" w:lineRule="auto"/>
        <w:jc w:val="both"/>
        <w:rPr>
          <w:sz w:val="20"/>
          <w:szCs w:val="20"/>
        </w:rPr>
      </w:pPr>
      <w:r w:rsidRPr="00A724BA">
        <w:rPr>
          <w:sz w:val="20"/>
          <w:szCs w:val="20"/>
        </w:rPr>
        <w:t xml:space="preserve">VZN schválené obecným zastupiteľstvom dňa : </w:t>
      </w:r>
      <w:r w:rsidR="00662D92">
        <w:rPr>
          <w:sz w:val="20"/>
          <w:szCs w:val="20"/>
        </w:rPr>
        <w:t>21.06.2016</w:t>
      </w:r>
    </w:p>
    <w:p w14:paraId="51331FF7" w14:textId="77777777" w:rsidR="005C4158" w:rsidRPr="00A724BA" w:rsidRDefault="005C4158" w:rsidP="005C4158">
      <w:pPr>
        <w:spacing w:line="360" w:lineRule="auto"/>
        <w:jc w:val="both"/>
        <w:rPr>
          <w:sz w:val="20"/>
          <w:szCs w:val="20"/>
        </w:rPr>
      </w:pPr>
      <w:r w:rsidRPr="00A724BA">
        <w:rPr>
          <w:sz w:val="20"/>
          <w:szCs w:val="20"/>
        </w:rPr>
        <w:t>VZN vyvesené na úr</w:t>
      </w:r>
      <w:r w:rsidR="00D212B5" w:rsidRPr="00A724BA">
        <w:rPr>
          <w:sz w:val="20"/>
          <w:szCs w:val="20"/>
        </w:rPr>
        <w:t>adnej tabuli v obci</w:t>
      </w:r>
      <w:r w:rsidRPr="00A724BA">
        <w:rPr>
          <w:sz w:val="20"/>
          <w:szCs w:val="20"/>
        </w:rPr>
        <w:t xml:space="preserve">  dňa: </w:t>
      </w:r>
      <w:r w:rsidR="00662D92">
        <w:rPr>
          <w:sz w:val="20"/>
          <w:szCs w:val="20"/>
        </w:rPr>
        <w:t>22.06.2016</w:t>
      </w:r>
    </w:p>
    <w:p w14:paraId="315E3999" w14:textId="77777777" w:rsidR="005C4158" w:rsidRPr="00A724BA" w:rsidRDefault="005C4158" w:rsidP="005C4158">
      <w:pPr>
        <w:autoSpaceDE w:val="0"/>
        <w:jc w:val="center"/>
        <w:rPr>
          <w:bCs/>
          <w:color w:val="000000"/>
          <w:sz w:val="20"/>
          <w:szCs w:val="20"/>
        </w:rPr>
      </w:pPr>
    </w:p>
    <w:p w14:paraId="06D46785" w14:textId="77777777" w:rsidR="005C4158" w:rsidRDefault="005C4158" w:rsidP="005C4158">
      <w:pPr>
        <w:autoSpaceDE w:val="0"/>
        <w:jc w:val="center"/>
        <w:rPr>
          <w:bCs/>
          <w:color w:val="000000"/>
          <w:sz w:val="22"/>
          <w:szCs w:val="22"/>
        </w:rPr>
      </w:pPr>
    </w:p>
    <w:p w14:paraId="1D9410FE" w14:textId="77777777" w:rsidR="005C4158" w:rsidRDefault="005C4158" w:rsidP="005C4158">
      <w:pPr>
        <w:autoSpaceDE w:val="0"/>
        <w:jc w:val="center"/>
        <w:rPr>
          <w:bCs/>
          <w:color w:val="000000"/>
          <w:sz w:val="22"/>
          <w:szCs w:val="22"/>
        </w:rPr>
      </w:pPr>
    </w:p>
    <w:p w14:paraId="545C922D" w14:textId="77777777" w:rsidR="005C4158" w:rsidRDefault="005C4158" w:rsidP="005C4158">
      <w:pPr>
        <w:autoSpaceDE w:val="0"/>
        <w:jc w:val="center"/>
        <w:rPr>
          <w:bCs/>
          <w:color w:val="000000"/>
          <w:sz w:val="22"/>
          <w:szCs w:val="22"/>
        </w:rPr>
      </w:pPr>
    </w:p>
    <w:p w14:paraId="7E60A122" w14:textId="77777777" w:rsidR="00A724BA" w:rsidRDefault="00A724BA" w:rsidP="005C4158">
      <w:pPr>
        <w:autoSpaceDE w:val="0"/>
        <w:jc w:val="center"/>
        <w:rPr>
          <w:bCs/>
          <w:color w:val="000000"/>
          <w:sz w:val="22"/>
          <w:szCs w:val="22"/>
        </w:rPr>
      </w:pPr>
    </w:p>
    <w:p w14:paraId="5C129EEB" w14:textId="77777777" w:rsidR="005C4158" w:rsidRDefault="005C4158" w:rsidP="005C4158">
      <w:pPr>
        <w:autoSpaceDE w:val="0"/>
        <w:jc w:val="center"/>
        <w:rPr>
          <w:bCs/>
          <w:color w:val="000000"/>
          <w:sz w:val="22"/>
          <w:szCs w:val="22"/>
        </w:rPr>
      </w:pPr>
    </w:p>
    <w:p w14:paraId="51678A17" w14:textId="77777777" w:rsidR="004E6341" w:rsidRDefault="004E6341" w:rsidP="005C4158">
      <w:pPr>
        <w:autoSpaceDE w:val="0"/>
        <w:jc w:val="center"/>
        <w:rPr>
          <w:bCs/>
          <w:color w:val="000000"/>
          <w:sz w:val="22"/>
          <w:szCs w:val="22"/>
        </w:rPr>
      </w:pPr>
    </w:p>
    <w:p w14:paraId="0C2983B4" w14:textId="77777777" w:rsidR="004E6341" w:rsidRDefault="004E6341" w:rsidP="005C4158">
      <w:pPr>
        <w:autoSpaceDE w:val="0"/>
        <w:jc w:val="center"/>
        <w:rPr>
          <w:bCs/>
          <w:color w:val="000000"/>
          <w:sz w:val="22"/>
          <w:szCs w:val="22"/>
        </w:rPr>
      </w:pPr>
    </w:p>
    <w:p w14:paraId="2FAE40B8" w14:textId="77777777" w:rsidR="004E6341" w:rsidRDefault="004E6341" w:rsidP="005C4158">
      <w:pPr>
        <w:autoSpaceDE w:val="0"/>
        <w:jc w:val="center"/>
        <w:rPr>
          <w:bCs/>
          <w:color w:val="000000"/>
          <w:sz w:val="22"/>
          <w:szCs w:val="22"/>
        </w:rPr>
      </w:pPr>
    </w:p>
    <w:p w14:paraId="4AF5B2C0" w14:textId="77777777" w:rsidR="005C4158" w:rsidRDefault="005C4158" w:rsidP="005C4158">
      <w:pPr>
        <w:autoSpaceDE w:val="0"/>
        <w:jc w:val="center"/>
        <w:rPr>
          <w:bCs/>
          <w:color w:val="000000"/>
          <w:sz w:val="22"/>
          <w:szCs w:val="22"/>
        </w:rPr>
      </w:pPr>
    </w:p>
    <w:p w14:paraId="4ED75CC5" w14:textId="77777777" w:rsidR="005C4158" w:rsidRDefault="0087135D" w:rsidP="005C4158">
      <w:pPr>
        <w:autoSpaceDE w:val="0"/>
        <w:jc w:val="center"/>
        <w:rPr>
          <w:b/>
          <w:bCs/>
          <w:color w:val="000000"/>
          <w:sz w:val="22"/>
          <w:szCs w:val="22"/>
        </w:rPr>
      </w:pPr>
      <w:r>
        <w:rPr>
          <w:b/>
          <w:bCs/>
          <w:color w:val="000000"/>
          <w:sz w:val="22"/>
          <w:szCs w:val="22"/>
        </w:rPr>
        <w:lastRenderedPageBreak/>
        <w:t>I. ČASŤ</w:t>
      </w:r>
    </w:p>
    <w:p w14:paraId="370ED66C" w14:textId="77777777" w:rsidR="005C4158" w:rsidRDefault="005C4158" w:rsidP="005C4158">
      <w:pPr>
        <w:autoSpaceDE w:val="0"/>
        <w:jc w:val="center"/>
        <w:rPr>
          <w:b/>
          <w:bCs/>
          <w:color w:val="000000"/>
          <w:sz w:val="22"/>
          <w:szCs w:val="22"/>
        </w:rPr>
      </w:pPr>
      <w:r>
        <w:rPr>
          <w:b/>
          <w:bCs/>
          <w:color w:val="000000"/>
          <w:sz w:val="22"/>
          <w:szCs w:val="22"/>
        </w:rPr>
        <w:t>ÚVODNÉ USTANOVENIA</w:t>
      </w:r>
    </w:p>
    <w:p w14:paraId="4F44B371" w14:textId="77777777" w:rsidR="005C4158" w:rsidRDefault="005C4158" w:rsidP="005C4158">
      <w:pPr>
        <w:autoSpaceDE w:val="0"/>
        <w:jc w:val="center"/>
        <w:rPr>
          <w:b/>
          <w:bCs/>
          <w:color w:val="000000"/>
          <w:sz w:val="22"/>
          <w:szCs w:val="22"/>
        </w:rPr>
      </w:pPr>
    </w:p>
    <w:p w14:paraId="19A4D776" w14:textId="77777777" w:rsidR="005C4158" w:rsidRDefault="005C4158" w:rsidP="005C4158">
      <w:pPr>
        <w:autoSpaceDE w:val="0"/>
        <w:jc w:val="center"/>
        <w:rPr>
          <w:bCs/>
          <w:color w:val="000000"/>
          <w:sz w:val="22"/>
          <w:szCs w:val="22"/>
        </w:rPr>
      </w:pPr>
      <w:r>
        <w:rPr>
          <w:b/>
          <w:bCs/>
          <w:color w:val="000000"/>
          <w:sz w:val="22"/>
          <w:szCs w:val="22"/>
        </w:rPr>
        <w:t>Predmet úpravy</w:t>
      </w:r>
    </w:p>
    <w:p w14:paraId="63EA8270" w14:textId="77777777" w:rsidR="005C4158" w:rsidRDefault="005C4158" w:rsidP="005C4158">
      <w:pPr>
        <w:autoSpaceDE w:val="0"/>
        <w:jc w:val="center"/>
        <w:rPr>
          <w:bCs/>
          <w:color w:val="000000"/>
          <w:sz w:val="22"/>
          <w:szCs w:val="22"/>
        </w:rPr>
      </w:pPr>
    </w:p>
    <w:p w14:paraId="369AE1D9" w14:textId="77777777" w:rsidR="005C4158" w:rsidRDefault="005C4158" w:rsidP="005C4158">
      <w:pPr>
        <w:autoSpaceDE w:val="0"/>
        <w:ind w:firstLine="708"/>
        <w:jc w:val="both"/>
        <w:rPr>
          <w:color w:val="000000"/>
          <w:sz w:val="22"/>
          <w:szCs w:val="22"/>
        </w:rPr>
      </w:pPr>
      <w:r>
        <w:rPr>
          <w:color w:val="000000"/>
          <w:sz w:val="22"/>
          <w:szCs w:val="22"/>
        </w:rPr>
        <w:t>Obecné zastupiteľstvo v</w:t>
      </w:r>
      <w:r w:rsidR="00D212B5">
        <w:rPr>
          <w:color w:val="000000"/>
          <w:sz w:val="22"/>
          <w:szCs w:val="22"/>
        </w:rPr>
        <w:t> </w:t>
      </w:r>
      <w:r w:rsidR="00D212B5">
        <w:rPr>
          <w:b/>
          <w:color w:val="000000"/>
          <w:sz w:val="22"/>
          <w:szCs w:val="22"/>
        </w:rPr>
        <w:t>Perín-Chym</w:t>
      </w:r>
      <w:r w:rsidR="00F060F5">
        <w:rPr>
          <w:b/>
          <w:color w:val="000000"/>
          <w:sz w:val="22"/>
          <w:szCs w:val="22"/>
        </w:rPr>
        <w:t>e</w:t>
      </w:r>
      <w:r>
        <w:rPr>
          <w:color w:val="000000"/>
          <w:sz w:val="22"/>
          <w:szCs w:val="22"/>
        </w:rPr>
        <w:t xml:space="preserve"> podľa § 11 ods. 4 písm. g) zákona č. 369/1990 Zb. o obecnom zriadení v znení neskorších predpisov sa uznieslo na tomto Všeobecne záväznom nariadení (ďalej len nariadenie), ktoré </w:t>
      </w:r>
      <w:r>
        <w:rPr>
          <w:sz w:val="22"/>
          <w:szCs w:val="22"/>
        </w:rPr>
        <w:t>bližšie upravuje nakladanie s komunálnymi odpadmi a drobnými stavebnými odpadmi.</w:t>
      </w:r>
    </w:p>
    <w:p w14:paraId="6ED70F88" w14:textId="77777777" w:rsidR="005C4158" w:rsidRDefault="005C4158" w:rsidP="005C4158">
      <w:pPr>
        <w:autoSpaceDE w:val="0"/>
        <w:jc w:val="both"/>
        <w:rPr>
          <w:color w:val="000000"/>
          <w:sz w:val="22"/>
          <w:szCs w:val="22"/>
        </w:rPr>
      </w:pPr>
    </w:p>
    <w:p w14:paraId="4B7BBC1B" w14:textId="77777777" w:rsidR="005C4158" w:rsidRPr="00F8337B" w:rsidRDefault="005C4158" w:rsidP="005C4158">
      <w:pPr>
        <w:rPr>
          <w:sz w:val="22"/>
          <w:szCs w:val="22"/>
        </w:rPr>
      </w:pPr>
    </w:p>
    <w:p w14:paraId="64EC40A2" w14:textId="77777777" w:rsidR="005C4158" w:rsidRPr="00F8337B" w:rsidRDefault="005C4158" w:rsidP="005C4158">
      <w:pPr>
        <w:jc w:val="center"/>
        <w:rPr>
          <w:b/>
          <w:sz w:val="22"/>
          <w:szCs w:val="22"/>
        </w:rPr>
      </w:pPr>
      <w:r>
        <w:rPr>
          <w:b/>
          <w:sz w:val="22"/>
          <w:szCs w:val="22"/>
        </w:rPr>
        <w:t xml:space="preserve">Článok </w:t>
      </w:r>
      <w:r w:rsidRPr="00F8337B">
        <w:rPr>
          <w:b/>
          <w:sz w:val="22"/>
          <w:szCs w:val="22"/>
        </w:rPr>
        <w:t>1</w:t>
      </w:r>
    </w:p>
    <w:p w14:paraId="5678651C" w14:textId="77777777" w:rsidR="005C4158" w:rsidRPr="00F8337B" w:rsidRDefault="005C4158" w:rsidP="005C4158">
      <w:pPr>
        <w:jc w:val="center"/>
        <w:rPr>
          <w:b/>
          <w:sz w:val="22"/>
          <w:szCs w:val="22"/>
        </w:rPr>
      </w:pPr>
      <w:r w:rsidRPr="00F8337B">
        <w:rPr>
          <w:b/>
          <w:sz w:val="22"/>
          <w:szCs w:val="22"/>
        </w:rPr>
        <w:t>Úvodné ustanovenia</w:t>
      </w:r>
    </w:p>
    <w:p w14:paraId="63CBD057" w14:textId="77777777" w:rsidR="005C4158" w:rsidRPr="00F8337B" w:rsidRDefault="005C4158" w:rsidP="005C4158">
      <w:pPr>
        <w:jc w:val="center"/>
        <w:rPr>
          <w:b/>
          <w:sz w:val="22"/>
          <w:szCs w:val="22"/>
        </w:rPr>
      </w:pPr>
    </w:p>
    <w:p w14:paraId="1D048C66" w14:textId="77777777" w:rsidR="005C4158" w:rsidRPr="00E462AA" w:rsidRDefault="005C4158" w:rsidP="005C4158">
      <w:pPr>
        <w:autoSpaceDE w:val="0"/>
        <w:autoSpaceDN w:val="0"/>
        <w:adjustRightInd w:val="0"/>
        <w:ind w:left="705" w:hanging="705"/>
        <w:jc w:val="both"/>
        <w:rPr>
          <w:rFonts w:ascii="TimesNewRomanPSMT" w:hAnsi="TimesNewRomanPSMT" w:cs="TimesNewRomanPSMT"/>
          <w:sz w:val="22"/>
          <w:szCs w:val="22"/>
        </w:rPr>
      </w:pPr>
      <w:r w:rsidRPr="000A2E98">
        <w:rPr>
          <w:rFonts w:ascii="TimesNewRomanPSMT" w:hAnsi="TimesNewRomanPSMT" w:cs="TimesNewRomanPSMT"/>
          <w:sz w:val="22"/>
          <w:szCs w:val="22"/>
        </w:rPr>
        <w:t xml:space="preserve">1. </w:t>
      </w:r>
      <w:r w:rsidRPr="000A2E98">
        <w:rPr>
          <w:rFonts w:ascii="TimesNewRomanPSMT" w:hAnsi="TimesNewRomanPSMT" w:cs="TimesNewRomanPSMT"/>
          <w:sz w:val="22"/>
          <w:szCs w:val="22"/>
        </w:rPr>
        <w:tab/>
      </w:r>
      <w:r w:rsidRPr="00E462AA">
        <w:rPr>
          <w:rFonts w:ascii="TimesNewRomanPSMT" w:hAnsi="TimesNewRomanPSMT" w:cs="TimesNewRomanPSMT"/>
          <w:sz w:val="22"/>
          <w:szCs w:val="22"/>
        </w:rPr>
        <w:t>Toto VZN</w:t>
      </w:r>
      <w:r w:rsidR="00D212B5" w:rsidRPr="00E462AA">
        <w:rPr>
          <w:rFonts w:ascii="TimesNewRomanPSMT" w:hAnsi="TimesNewRomanPSMT" w:cs="TimesNewRomanPSMT"/>
          <w:sz w:val="22"/>
          <w:szCs w:val="22"/>
        </w:rPr>
        <w:t xml:space="preserve"> podrobne upravuje spôsob</w:t>
      </w:r>
      <w:r w:rsidRPr="00E462AA">
        <w:rPr>
          <w:rFonts w:ascii="TimesNewRomanPSMT" w:hAnsi="TimesNewRomanPSMT" w:cs="TimesNewRomanPSMT"/>
          <w:sz w:val="22"/>
          <w:szCs w:val="22"/>
        </w:rPr>
        <w:t xml:space="preserve"> zberu a prepravy komunálnych odpadov, o spôsobe a podmienkach triedeného zberu jednotlivých zložiek komunálnych odpadov, o spôsobe nakladania s drobnými stavebnými odpadmi, ako aj miesta určené na ukladanie týchto odpadov, na zneškodňovanie komunálnych odpadov.</w:t>
      </w:r>
    </w:p>
    <w:p w14:paraId="528AE305" w14:textId="77777777" w:rsidR="005C4158" w:rsidRPr="00E462AA" w:rsidRDefault="005C4158" w:rsidP="005C4158">
      <w:pPr>
        <w:autoSpaceDE w:val="0"/>
        <w:autoSpaceDN w:val="0"/>
        <w:adjustRightInd w:val="0"/>
        <w:ind w:left="705" w:hanging="705"/>
        <w:jc w:val="both"/>
        <w:rPr>
          <w:rFonts w:ascii="TimesNewRomanPSMT" w:hAnsi="TimesNewRomanPSMT" w:cs="TimesNewRomanPSMT"/>
          <w:sz w:val="22"/>
          <w:szCs w:val="22"/>
        </w:rPr>
      </w:pPr>
      <w:r w:rsidRPr="00E462AA">
        <w:rPr>
          <w:rFonts w:ascii="TimesNewRomanPSMT" w:hAnsi="TimesNewRomanPSMT" w:cs="TimesNewRomanPSMT"/>
          <w:sz w:val="22"/>
          <w:szCs w:val="22"/>
        </w:rPr>
        <w:t xml:space="preserve">2. </w:t>
      </w:r>
      <w:r w:rsidRPr="00E462AA">
        <w:rPr>
          <w:rFonts w:ascii="TimesNewRomanPSMT" w:hAnsi="TimesNewRomanPSMT" w:cs="TimesNewRomanPSMT"/>
          <w:sz w:val="22"/>
          <w:szCs w:val="22"/>
        </w:rPr>
        <w:tab/>
        <w:t>Toto nariadenie je záväzné pre všetky fyzické osoby, fyzické osoby - podnikateľov a právnické osoby, ktoré sa zúčastňujú na nakladaní s komunálnymi odpadmi, ďalej pre všetky fyzické osoby, ktoré sa zúčastňujú na nakladaní s drobnými stavebnými odpadmi, pochádzajúcimi z územia obce</w:t>
      </w:r>
      <w:r w:rsidR="00F060F5" w:rsidRPr="00E462AA">
        <w:rPr>
          <w:b/>
          <w:sz w:val="22"/>
          <w:szCs w:val="22"/>
        </w:rPr>
        <w:t xml:space="preserve"> Perín-Chym</w:t>
      </w:r>
      <w:r w:rsidRPr="00E462AA">
        <w:rPr>
          <w:rFonts w:ascii="TimesNewRomanPSMT" w:hAnsi="TimesNewRomanPSMT" w:cs="TimesNewRomanPSMT"/>
          <w:sz w:val="22"/>
          <w:szCs w:val="22"/>
        </w:rPr>
        <w:t xml:space="preserve"> </w:t>
      </w:r>
      <w:r w:rsidR="00F060F5" w:rsidRPr="00E462AA">
        <w:rPr>
          <w:sz w:val="22"/>
          <w:szCs w:val="22"/>
        </w:rPr>
        <w:t xml:space="preserve">(v ďalej len „obce“) </w:t>
      </w:r>
      <w:r w:rsidRPr="00E462AA">
        <w:rPr>
          <w:rFonts w:ascii="TimesNewRomanPSMT" w:hAnsi="TimesNewRomanPSMT" w:cs="TimesNewRomanPSMT"/>
          <w:sz w:val="22"/>
          <w:szCs w:val="22"/>
        </w:rPr>
        <w:t>a na nakladaní aj s inými odpadmi, ak tak určuje osobitný predpis (§ 80, § 81 zákona o odpadoch).</w:t>
      </w:r>
    </w:p>
    <w:p w14:paraId="353418F9" w14:textId="77777777" w:rsidR="005C4158" w:rsidRPr="00E462AA" w:rsidRDefault="005C4158" w:rsidP="005C4158">
      <w:pPr>
        <w:autoSpaceDE w:val="0"/>
        <w:autoSpaceDN w:val="0"/>
        <w:adjustRightInd w:val="0"/>
        <w:ind w:left="705" w:hanging="705"/>
        <w:jc w:val="both"/>
        <w:rPr>
          <w:rFonts w:ascii="TimesNewRomanPSMT" w:hAnsi="TimesNewRomanPSMT" w:cs="TimesNewRomanPSMT"/>
          <w:sz w:val="22"/>
          <w:szCs w:val="22"/>
        </w:rPr>
      </w:pPr>
      <w:r w:rsidRPr="00E462AA">
        <w:rPr>
          <w:rFonts w:ascii="TimesNewRomanPSMT" w:hAnsi="TimesNewRomanPSMT" w:cs="TimesNewRomanPSMT"/>
          <w:sz w:val="22"/>
          <w:szCs w:val="22"/>
        </w:rPr>
        <w:t xml:space="preserve">3. </w:t>
      </w:r>
      <w:r w:rsidRPr="00E462AA">
        <w:rPr>
          <w:rFonts w:ascii="TimesNewRomanPSMT" w:hAnsi="TimesNewRomanPSMT" w:cs="TimesNewRomanPSMT"/>
          <w:sz w:val="22"/>
          <w:szCs w:val="22"/>
        </w:rPr>
        <w:tab/>
        <w:t>Každá fyzická osoba, fyzická osoba - podnikateľ a právnická osoba je povinná zapojiť sa do systému zberu komunálnych odpadov v obci.</w:t>
      </w:r>
    </w:p>
    <w:p w14:paraId="2AAEE059" w14:textId="77777777" w:rsidR="005C4158" w:rsidRPr="00E462AA" w:rsidRDefault="005C4158" w:rsidP="005C4158">
      <w:pPr>
        <w:autoSpaceDE w:val="0"/>
        <w:autoSpaceDN w:val="0"/>
        <w:adjustRightInd w:val="0"/>
        <w:rPr>
          <w:rFonts w:ascii="TimesNewRomanPS-BoldMT" w:hAnsi="TimesNewRomanPS-BoldMT" w:cs="TimesNewRomanPS-BoldMT"/>
          <w:b/>
          <w:bCs/>
          <w:sz w:val="22"/>
          <w:szCs w:val="22"/>
        </w:rPr>
      </w:pPr>
    </w:p>
    <w:p w14:paraId="11E192A6" w14:textId="77777777" w:rsidR="005C4158" w:rsidRPr="00E462AA" w:rsidRDefault="005C4158" w:rsidP="005C4158">
      <w:pPr>
        <w:autoSpaceDE w:val="0"/>
        <w:autoSpaceDN w:val="0"/>
        <w:adjustRightInd w:val="0"/>
        <w:rPr>
          <w:rFonts w:ascii="TimesNewRomanPS-BoldMT" w:hAnsi="TimesNewRomanPS-BoldMT" w:cs="TimesNewRomanPS-BoldMT"/>
          <w:b/>
          <w:bCs/>
          <w:sz w:val="22"/>
          <w:szCs w:val="22"/>
        </w:rPr>
      </w:pPr>
    </w:p>
    <w:p w14:paraId="15C39564" w14:textId="77777777" w:rsidR="005C4158" w:rsidRPr="00E462AA" w:rsidRDefault="005C4158" w:rsidP="005C4158">
      <w:pPr>
        <w:autoSpaceDE w:val="0"/>
        <w:autoSpaceDN w:val="0"/>
        <w:adjustRightInd w:val="0"/>
        <w:rPr>
          <w:rFonts w:ascii="TimesNewRomanPS-BoldMT" w:hAnsi="TimesNewRomanPS-BoldMT" w:cs="TimesNewRomanPS-BoldMT"/>
          <w:b/>
          <w:bCs/>
        </w:rPr>
      </w:pPr>
    </w:p>
    <w:p w14:paraId="0B46E1D1" w14:textId="77777777" w:rsidR="005C4158" w:rsidRPr="00E462AA" w:rsidRDefault="005C4158" w:rsidP="005C4158">
      <w:pPr>
        <w:autoSpaceDE w:val="0"/>
        <w:autoSpaceDN w:val="0"/>
        <w:adjustRightInd w:val="0"/>
        <w:rPr>
          <w:rFonts w:ascii="TimesNewRomanPS-BoldMT" w:hAnsi="TimesNewRomanPS-BoldMT" w:cs="TimesNewRomanPS-BoldMT"/>
          <w:b/>
          <w:bCs/>
        </w:rPr>
      </w:pPr>
    </w:p>
    <w:p w14:paraId="3951C327" w14:textId="77777777" w:rsidR="005C4158" w:rsidRPr="00E462AA" w:rsidRDefault="005C4158" w:rsidP="005C4158">
      <w:pPr>
        <w:autoSpaceDE w:val="0"/>
        <w:autoSpaceDN w:val="0"/>
        <w:adjustRightInd w:val="0"/>
        <w:jc w:val="center"/>
        <w:rPr>
          <w:rFonts w:ascii="TimesNewRomanPS-BoldMT" w:hAnsi="TimesNewRomanPS-BoldMT" w:cs="TimesNewRomanPS-BoldMT"/>
          <w:b/>
          <w:bCs/>
          <w:sz w:val="22"/>
          <w:szCs w:val="22"/>
        </w:rPr>
      </w:pPr>
      <w:r w:rsidRPr="00E462AA">
        <w:rPr>
          <w:rFonts w:ascii="TimesNewRomanPS-BoldMT" w:hAnsi="TimesNewRomanPS-BoldMT" w:cs="TimesNewRomanPS-BoldMT"/>
          <w:b/>
          <w:bCs/>
          <w:sz w:val="22"/>
          <w:szCs w:val="22"/>
        </w:rPr>
        <w:t>Článok 2</w:t>
      </w:r>
    </w:p>
    <w:p w14:paraId="10B879CD" w14:textId="77777777" w:rsidR="005C4158" w:rsidRPr="00E462AA" w:rsidRDefault="005C4158" w:rsidP="005C4158">
      <w:pPr>
        <w:autoSpaceDE w:val="0"/>
        <w:autoSpaceDN w:val="0"/>
        <w:adjustRightInd w:val="0"/>
        <w:jc w:val="center"/>
        <w:rPr>
          <w:rFonts w:ascii="TimesNewRomanPS-BoldMT" w:hAnsi="TimesNewRomanPS-BoldMT" w:cs="TimesNewRomanPS-BoldMT"/>
          <w:b/>
          <w:bCs/>
          <w:sz w:val="22"/>
          <w:szCs w:val="22"/>
        </w:rPr>
      </w:pPr>
      <w:r w:rsidRPr="00E462AA">
        <w:rPr>
          <w:rFonts w:ascii="TimesNewRomanPS-BoldMT" w:hAnsi="TimesNewRomanPS-BoldMT" w:cs="TimesNewRomanPS-BoldMT"/>
          <w:b/>
          <w:bCs/>
          <w:sz w:val="22"/>
          <w:szCs w:val="22"/>
        </w:rPr>
        <w:t>Účel a cieľ odpadového hospodárstva obce</w:t>
      </w:r>
    </w:p>
    <w:p w14:paraId="10255DA8" w14:textId="77777777" w:rsidR="005C4158" w:rsidRPr="00E462AA" w:rsidRDefault="005C4158" w:rsidP="005C4158">
      <w:pPr>
        <w:autoSpaceDE w:val="0"/>
        <w:autoSpaceDN w:val="0"/>
        <w:adjustRightInd w:val="0"/>
        <w:jc w:val="both"/>
        <w:rPr>
          <w:rFonts w:ascii="TimesNewRomanPS-BoldMT" w:hAnsi="TimesNewRomanPS-BoldMT" w:cs="TimesNewRomanPS-BoldMT"/>
          <w:b/>
          <w:bCs/>
        </w:rPr>
      </w:pPr>
    </w:p>
    <w:p w14:paraId="0486A1A5"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 </w:t>
      </w:r>
      <w:r w:rsidRPr="00E462AA">
        <w:rPr>
          <w:sz w:val="22"/>
          <w:szCs w:val="22"/>
        </w:rPr>
        <w:tab/>
        <w:t>Účelom odpadového hospodárstva obce je zabezpečenie súboru činností zameraných na nakladanie s komunálnymi odpadmi a drobnými stavebnými odpadmi v súlade s osobitným predpisom (§ 3, § 80 - § 82 zákona o odpadoch).</w:t>
      </w:r>
    </w:p>
    <w:p w14:paraId="3BF3DF7A"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2. </w:t>
      </w:r>
      <w:r w:rsidRPr="00E462AA">
        <w:rPr>
          <w:sz w:val="22"/>
          <w:szCs w:val="22"/>
        </w:rPr>
        <w:tab/>
        <w:t>Cieľom odpadového hospodárstva obce je vytvorenie funkčného miestneho systému nakladania s komunálnym odpadom vrátane zvýšenia prípravy na opätovné použitie a recykláciu odpadu z domácností ako papier, kov, plasty a sklo (Príloha č.3 bod V. zákona o odpadoch).</w:t>
      </w:r>
    </w:p>
    <w:p w14:paraId="15D12F6D" w14:textId="77777777" w:rsidR="005C4158" w:rsidRPr="00E462AA" w:rsidRDefault="005C4158" w:rsidP="005C4158">
      <w:pPr>
        <w:autoSpaceDE w:val="0"/>
        <w:autoSpaceDN w:val="0"/>
        <w:adjustRightInd w:val="0"/>
        <w:jc w:val="both"/>
        <w:rPr>
          <w:sz w:val="22"/>
          <w:szCs w:val="22"/>
        </w:rPr>
      </w:pPr>
      <w:r w:rsidRPr="00E462AA">
        <w:rPr>
          <w:sz w:val="22"/>
          <w:szCs w:val="22"/>
        </w:rPr>
        <w:t xml:space="preserve">3. </w:t>
      </w:r>
      <w:r w:rsidRPr="00E462AA">
        <w:rPr>
          <w:sz w:val="22"/>
          <w:szCs w:val="22"/>
        </w:rPr>
        <w:tab/>
        <w:t>Obec týmto nariadením bližšie upravuje podrobnosti o:</w:t>
      </w:r>
    </w:p>
    <w:p w14:paraId="151535DA" w14:textId="77777777" w:rsidR="005C4158" w:rsidRPr="00E462AA" w:rsidRDefault="005C4158" w:rsidP="005C4158">
      <w:pPr>
        <w:autoSpaceDE w:val="0"/>
        <w:autoSpaceDN w:val="0"/>
        <w:adjustRightInd w:val="0"/>
        <w:ind w:firstLine="708"/>
        <w:jc w:val="both"/>
        <w:rPr>
          <w:sz w:val="22"/>
          <w:szCs w:val="22"/>
        </w:rPr>
      </w:pPr>
      <w:r w:rsidRPr="00E462AA">
        <w:rPr>
          <w:sz w:val="22"/>
          <w:szCs w:val="22"/>
        </w:rPr>
        <w:t xml:space="preserve">a) </w:t>
      </w:r>
      <w:r w:rsidRPr="00E462AA">
        <w:rPr>
          <w:sz w:val="22"/>
          <w:szCs w:val="22"/>
        </w:rPr>
        <w:tab/>
        <w:t>nakladaní so zmesovým komunálnym odpadom a drobnými stavebnými odpadmi,</w:t>
      </w:r>
    </w:p>
    <w:p w14:paraId="69BFAA15" w14:textId="77777777" w:rsidR="005C4158" w:rsidRPr="00E462AA" w:rsidRDefault="005C4158" w:rsidP="005C4158">
      <w:pPr>
        <w:autoSpaceDE w:val="0"/>
        <w:autoSpaceDN w:val="0"/>
        <w:adjustRightInd w:val="0"/>
        <w:ind w:firstLine="708"/>
        <w:jc w:val="both"/>
        <w:rPr>
          <w:sz w:val="22"/>
          <w:szCs w:val="22"/>
        </w:rPr>
      </w:pPr>
      <w:r w:rsidRPr="00E462AA">
        <w:rPr>
          <w:sz w:val="22"/>
          <w:szCs w:val="22"/>
        </w:rPr>
        <w:t xml:space="preserve">b) </w:t>
      </w:r>
      <w:r w:rsidRPr="00E462AA">
        <w:rPr>
          <w:sz w:val="22"/>
          <w:szCs w:val="22"/>
        </w:rPr>
        <w:tab/>
        <w:t>spôsobe zberu a prepravy komunálnych odpadov,</w:t>
      </w:r>
    </w:p>
    <w:p w14:paraId="78ECE92D" w14:textId="77777777" w:rsidR="005C4158" w:rsidRPr="00E462AA" w:rsidRDefault="005C4158" w:rsidP="005C4158">
      <w:pPr>
        <w:autoSpaceDE w:val="0"/>
        <w:autoSpaceDN w:val="0"/>
        <w:adjustRightInd w:val="0"/>
        <w:ind w:firstLine="708"/>
        <w:jc w:val="both"/>
        <w:rPr>
          <w:sz w:val="22"/>
          <w:szCs w:val="22"/>
        </w:rPr>
      </w:pPr>
      <w:r w:rsidRPr="00E462AA">
        <w:rPr>
          <w:sz w:val="22"/>
          <w:szCs w:val="22"/>
        </w:rPr>
        <w:t xml:space="preserve">c) </w:t>
      </w:r>
      <w:r w:rsidRPr="00E462AA">
        <w:rPr>
          <w:sz w:val="22"/>
          <w:szCs w:val="22"/>
        </w:rPr>
        <w:tab/>
        <w:t>nakladaní s biologicky rozložiteľným komunálnym odpadom,</w:t>
      </w:r>
    </w:p>
    <w:p w14:paraId="33BA65B9" w14:textId="77777777" w:rsidR="005C4158" w:rsidRPr="00E462AA" w:rsidRDefault="005C4158" w:rsidP="005C4158">
      <w:pPr>
        <w:autoSpaceDE w:val="0"/>
        <w:autoSpaceDN w:val="0"/>
        <w:adjustRightInd w:val="0"/>
        <w:ind w:left="1413" w:hanging="705"/>
        <w:jc w:val="both"/>
        <w:rPr>
          <w:sz w:val="22"/>
          <w:szCs w:val="22"/>
        </w:rPr>
      </w:pPr>
      <w:r w:rsidRPr="00E462AA">
        <w:rPr>
          <w:sz w:val="22"/>
          <w:szCs w:val="22"/>
        </w:rPr>
        <w:t xml:space="preserve">d) </w:t>
      </w:r>
      <w:r w:rsidRPr="00E462AA">
        <w:rPr>
          <w:sz w:val="22"/>
          <w:szCs w:val="22"/>
        </w:rPr>
        <w:tab/>
        <w:t>nakladaní s biologicky rozložiteľným kuchynským odpadom a reštauračným odpadom od prevádzkovateľa kuchyne,</w:t>
      </w:r>
    </w:p>
    <w:p w14:paraId="10DD4626" w14:textId="77777777" w:rsidR="005C4158" w:rsidRPr="00E462AA" w:rsidRDefault="005C4158" w:rsidP="005C4158">
      <w:pPr>
        <w:autoSpaceDE w:val="0"/>
        <w:autoSpaceDN w:val="0"/>
        <w:adjustRightInd w:val="0"/>
        <w:ind w:firstLine="708"/>
        <w:jc w:val="both"/>
        <w:rPr>
          <w:sz w:val="22"/>
          <w:szCs w:val="22"/>
        </w:rPr>
      </w:pPr>
      <w:r w:rsidRPr="00E462AA">
        <w:rPr>
          <w:sz w:val="22"/>
          <w:szCs w:val="22"/>
        </w:rPr>
        <w:t xml:space="preserve">e) </w:t>
      </w:r>
      <w:r w:rsidRPr="00E462AA">
        <w:rPr>
          <w:sz w:val="22"/>
          <w:szCs w:val="22"/>
        </w:rPr>
        <w:tab/>
        <w:t>spôsobe a podmienkach triedeného zberu komunálnych odpadov, najmä zberu:</w:t>
      </w:r>
    </w:p>
    <w:p w14:paraId="13D8CE6A" w14:textId="77777777" w:rsidR="005C4158" w:rsidRPr="00E462AA" w:rsidRDefault="005C4158" w:rsidP="005C4158">
      <w:pPr>
        <w:autoSpaceDE w:val="0"/>
        <w:autoSpaceDN w:val="0"/>
        <w:adjustRightInd w:val="0"/>
        <w:ind w:left="708" w:firstLine="708"/>
        <w:jc w:val="both"/>
        <w:rPr>
          <w:sz w:val="22"/>
          <w:szCs w:val="22"/>
        </w:rPr>
      </w:pPr>
      <w:r w:rsidRPr="00E462AA">
        <w:rPr>
          <w:sz w:val="22"/>
          <w:szCs w:val="22"/>
        </w:rPr>
        <w:t xml:space="preserve"> -  elektroodpadov z domácností,</w:t>
      </w:r>
    </w:p>
    <w:p w14:paraId="7F736B3B" w14:textId="77777777" w:rsidR="005C4158" w:rsidRPr="00E462AA" w:rsidRDefault="005C4158" w:rsidP="005C4158">
      <w:pPr>
        <w:autoSpaceDE w:val="0"/>
        <w:autoSpaceDN w:val="0"/>
        <w:adjustRightInd w:val="0"/>
        <w:ind w:left="708" w:firstLine="708"/>
        <w:jc w:val="both"/>
        <w:rPr>
          <w:sz w:val="22"/>
          <w:szCs w:val="22"/>
        </w:rPr>
      </w:pPr>
      <w:r w:rsidRPr="00E462AA">
        <w:rPr>
          <w:sz w:val="22"/>
          <w:szCs w:val="22"/>
        </w:rPr>
        <w:t xml:space="preserve"> -  odpadov z obalov a odpadov z neobalových výrobkov zbieraných spolu s obalmi,</w:t>
      </w:r>
    </w:p>
    <w:p w14:paraId="09E5B584" w14:textId="77777777" w:rsidR="005C4158" w:rsidRPr="00E462AA" w:rsidRDefault="005C4158" w:rsidP="005C4158">
      <w:pPr>
        <w:autoSpaceDE w:val="0"/>
        <w:autoSpaceDN w:val="0"/>
        <w:adjustRightInd w:val="0"/>
        <w:ind w:left="708" w:firstLine="708"/>
        <w:rPr>
          <w:sz w:val="22"/>
          <w:szCs w:val="22"/>
        </w:rPr>
      </w:pPr>
      <w:r w:rsidRPr="00E462AA">
        <w:rPr>
          <w:sz w:val="22"/>
          <w:szCs w:val="22"/>
        </w:rPr>
        <w:t xml:space="preserve"> -  veterinárnych liekov a humánnych liekov nespotrebovaných fyzickými osobami a        </w:t>
      </w:r>
    </w:p>
    <w:p w14:paraId="4C713ED3" w14:textId="77777777" w:rsidR="005C4158" w:rsidRPr="00E462AA" w:rsidRDefault="005C4158" w:rsidP="005C4158">
      <w:pPr>
        <w:autoSpaceDE w:val="0"/>
        <w:autoSpaceDN w:val="0"/>
        <w:adjustRightInd w:val="0"/>
        <w:ind w:left="708"/>
        <w:rPr>
          <w:sz w:val="22"/>
          <w:szCs w:val="22"/>
        </w:rPr>
      </w:pPr>
      <w:r w:rsidRPr="00E462AA">
        <w:rPr>
          <w:sz w:val="22"/>
          <w:szCs w:val="22"/>
        </w:rPr>
        <w:t xml:space="preserve">     </w:t>
      </w:r>
      <w:r w:rsidRPr="00E462AA">
        <w:rPr>
          <w:sz w:val="22"/>
          <w:szCs w:val="22"/>
        </w:rPr>
        <w:tab/>
        <w:t xml:space="preserve">    zdravotníckych pomôcok,</w:t>
      </w:r>
    </w:p>
    <w:p w14:paraId="2F84157F" w14:textId="77777777" w:rsidR="005C4158" w:rsidRPr="00E462AA" w:rsidRDefault="005C4158" w:rsidP="005C4158">
      <w:pPr>
        <w:autoSpaceDE w:val="0"/>
        <w:autoSpaceDN w:val="0"/>
        <w:adjustRightInd w:val="0"/>
        <w:ind w:left="708"/>
        <w:jc w:val="both"/>
        <w:rPr>
          <w:sz w:val="22"/>
          <w:szCs w:val="22"/>
        </w:rPr>
      </w:pPr>
      <w:r w:rsidRPr="00E462AA">
        <w:rPr>
          <w:sz w:val="22"/>
          <w:szCs w:val="22"/>
        </w:rPr>
        <w:t xml:space="preserve"> </w:t>
      </w:r>
      <w:r w:rsidRPr="00E462AA">
        <w:rPr>
          <w:sz w:val="22"/>
          <w:szCs w:val="22"/>
        </w:rPr>
        <w:tab/>
        <w:t xml:space="preserve"> -  jedlých olejov a tukov,</w:t>
      </w:r>
    </w:p>
    <w:p w14:paraId="793971BD" w14:textId="77777777" w:rsidR="005C4158" w:rsidRPr="00E462AA" w:rsidRDefault="005C4158" w:rsidP="005C4158">
      <w:pPr>
        <w:autoSpaceDE w:val="0"/>
        <w:autoSpaceDN w:val="0"/>
        <w:adjustRightInd w:val="0"/>
        <w:ind w:left="1413" w:hanging="705"/>
        <w:jc w:val="both"/>
        <w:rPr>
          <w:rFonts w:ascii="TimesNewRomanPSMT" w:hAnsi="TimesNewRomanPSMT" w:cs="TimesNewRomanPSMT"/>
        </w:rPr>
      </w:pPr>
      <w:r w:rsidRPr="00E462AA">
        <w:rPr>
          <w:rFonts w:ascii="TimesNewRomanPSMT" w:hAnsi="TimesNewRomanPSMT" w:cs="TimesNewRomanPSMT"/>
        </w:rPr>
        <w:t xml:space="preserve">f) </w:t>
      </w:r>
      <w:r w:rsidRPr="00E462AA">
        <w:rPr>
          <w:rFonts w:ascii="TimesNewRomanPSMT" w:hAnsi="TimesNewRomanPSMT" w:cs="TimesNewRomanPSMT"/>
        </w:rPr>
        <w:tab/>
        <w:t>spôsobe zberu objemného odpadu a odpadu z domácností s obsahom škodlivých  látok,</w:t>
      </w:r>
    </w:p>
    <w:p w14:paraId="2BCD603D" w14:textId="77777777" w:rsidR="005C4158" w:rsidRPr="00E462AA" w:rsidRDefault="005C4158" w:rsidP="005C4158">
      <w:pPr>
        <w:autoSpaceDE w:val="0"/>
        <w:autoSpaceDN w:val="0"/>
        <w:adjustRightInd w:val="0"/>
        <w:ind w:firstLine="708"/>
        <w:jc w:val="both"/>
        <w:rPr>
          <w:rFonts w:ascii="TimesNewRomanPSMT" w:hAnsi="TimesNewRomanPSMT" w:cs="TimesNewRomanPSMT"/>
        </w:rPr>
      </w:pPr>
      <w:r w:rsidRPr="00E462AA">
        <w:rPr>
          <w:rFonts w:ascii="TimesNewRomanPSMT" w:hAnsi="TimesNewRomanPSMT" w:cs="TimesNewRomanPSMT"/>
        </w:rPr>
        <w:t xml:space="preserve">g) </w:t>
      </w:r>
      <w:r w:rsidRPr="00E462AA">
        <w:rPr>
          <w:rFonts w:ascii="TimesNewRomanPSMT" w:hAnsi="TimesNewRomanPSMT" w:cs="TimesNewRomanPSMT"/>
        </w:rPr>
        <w:tab/>
        <w:t>spôsobe nahlasovania nezákonne umiestneného odpadu,</w:t>
      </w:r>
    </w:p>
    <w:p w14:paraId="00F1D251" w14:textId="77777777" w:rsidR="005C4158" w:rsidRPr="00E462AA" w:rsidRDefault="005C4158" w:rsidP="005C4158">
      <w:pPr>
        <w:autoSpaceDE w:val="0"/>
        <w:autoSpaceDN w:val="0"/>
        <w:adjustRightInd w:val="0"/>
        <w:ind w:firstLine="708"/>
        <w:jc w:val="both"/>
        <w:rPr>
          <w:rFonts w:ascii="TimesNewRomanPSMT" w:hAnsi="TimesNewRomanPSMT" w:cs="TimesNewRomanPSMT"/>
        </w:rPr>
      </w:pPr>
      <w:r w:rsidRPr="00E462AA">
        <w:rPr>
          <w:rFonts w:ascii="TimesNewRomanPSMT" w:hAnsi="TimesNewRomanPSMT" w:cs="TimesNewRomanPSMT"/>
        </w:rPr>
        <w:lastRenderedPageBreak/>
        <w:t xml:space="preserve">h) </w:t>
      </w:r>
      <w:r w:rsidRPr="00E462AA">
        <w:rPr>
          <w:rFonts w:ascii="TimesNewRomanPSMT" w:hAnsi="TimesNewRomanPSMT" w:cs="TimesNewRomanPSMT"/>
        </w:rPr>
        <w:tab/>
        <w:t>spôsobe zberu drobného stavebného odpadu,</w:t>
      </w:r>
    </w:p>
    <w:p w14:paraId="581E0BD8" w14:textId="77777777" w:rsidR="005C4158" w:rsidRPr="00E462AA" w:rsidRDefault="005C4158" w:rsidP="005C4158">
      <w:pPr>
        <w:autoSpaceDE w:val="0"/>
        <w:autoSpaceDN w:val="0"/>
        <w:adjustRightInd w:val="0"/>
        <w:ind w:firstLine="708"/>
        <w:jc w:val="both"/>
        <w:rPr>
          <w:rFonts w:ascii="TimesNewRomanPSMT" w:hAnsi="TimesNewRomanPSMT" w:cs="TimesNewRomanPSMT"/>
        </w:rPr>
      </w:pPr>
      <w:r w:rsidRPr="00E462AA">
        <w:rPr>
          <w:rFonts w:ascii="TimesNewRomanPSMT" w:hAnsi="TimesNewRomanPSMT" w:cs="TimesNewRomanPSMT"/>
        </w:rPr>
        <w:t xml:space="preserve">i) </w:t>
      </w:r>
      <w:r w:rsidRPr="00E462AA">
        <w:rPr>
          <w:rFonts w:ascii="TimesNewRomanPSMT" w:hAnsi="TimesNewRomanPSMT" w:cs="TimesNewRomanPSMT"/>
        </w:rPr>
        <w:tab/>
        <w:t xml:space="preserve">dôvodoch nezavedenia triedeného zberu komunálnych odpadov pre biologicky </w:t>
      </w:r>
    </w:p>
    <w:p w14:paraId="13B953EF" w14:textId="77777777" w:rsidR="005C4158" w:rsidRPr="00E462AA" w:rsidRDefault="005C4158" w:rsidP="005C4158">
      <w:pPr>
        <w:autoSpaceDE w:val="0"/>
        <w:autoSpaceDN w:val="0"/>
        <w:adjustRightInd w:val="0"/>
        <w:ind w:firstLine="708"/>
        <w:jc w:val="both"/>
        <w:rPr>
          <w:rFonts w:ascii="TimesNewRomanPSMT" w:hAnsi="TimesNewRomanPSMT" w:cs="TimesNewRomanPSMT"/>
        </w:rPr>
      </w:pPr>
      <w:r w:rsidRPr="00E462AA">
        <w:rPr>
          <w:rFonts w:ascii="TimesNewRomanPSMT" w:hAnsi="TimesNewRomanPSMT" w:cs="TimesNewRomanPSMT"/>
        </w:rPr>
        <w:t xml:space="preserve">    </w:t>
      </w:r>
      <w:r w:rsidRPr="00E462AA">
        <w:rPr>
          <w:rFonts w:ascii="TimesNewRomanPSMT" w:hAnsi="TimesNewRomanPSMT" w:cs="TimesNewRomanPSMT"/>
        </w:rPr>
        <w:tab/>
        <w:t>rozložiteľný kuchynský odpad (§ 81 ods. 21 zákona o odpadoch).</w:t>
      </w:r>
    </w:p>
    <w:p w14:paraId="47D5BD6F" w14:textId="77777777" w:rsidR="005C4158" w:rsidRPr="00E462AA" w:rsidRDefault="005C4158" w:rsidP="005C4158">
      <w:pPr>
        <w:autoSpaceDE w:val="0"/>
        <w:autoSpaceDN w:val="0"/>
        <w:adjustRightInd w:val="0"/>
        <w:rPr>
          <w:rFonts w:ascii="TimesNewRomanPSMT" w:hAnsi="TimesNewRomanPSMT" w:cs="TimesNewRomanPSMT"/>
        </w:rPr>
      </w:pPr>
    </w:p>
    <w:p w14:paraId="6DD11B58" w14:textId="77777777" w:rsidR="005C4158" w:rsidRPr="00E462AA" w:rsidRDefault="005C4158" w:rsidP="005C4158">
      <w:pPr>
        <w:autoSpaceDE w:val="0"/>
        <w:autoSpaceDN w:val="0"/>
        <w:adjustRightInd w:val="0"/>
        <w:jc w:val="center"/>
        <w:rPr>
          <w:b/>
          <w:bCs/>
          <w:sz w:val="22"/>
          <w:szCs w:val="22"/>
        </w:rPr>
      </w:pPr>
      <w:r w:rsidRPr="00E462AA">
        <w:rPr>
          <w:b/>
          <w:bCs/>
          <w:sz w:val="22"/>
          <w:szCs w:val="22"/>
        </w:rPr>
        <w:t>Článok 3</w:t>
      </w:r>
    </w:p>
    <w:p w14:paraId="0A12FEE0" w14:textId="77777777" w:rsidR="005C4158" w:rsidRPr="00E462AA" w:rsidRDefault="005C4158" w:rsidP="005C4158">
      <w:pPr>
        <w:autoSpaceDE w:val="0"/>
        <w:autoSpaceDN w:val="0"/>
        <w:adjustRightInd w:val="0"/>
        <w:jc w:val="center"/>
        <w:rPr>
          <w:b/>
          <w:bCs/>
          <w:sz w:val="22"/>
          <w:szCs w:val="22"/>
        </w:rPr>
      </w:pPr>
      <w:r w:rsidRPr="00E462AA">
        <w:rPr>
          <w:b/>
          <w:bCs/>
          <w:sz w:val="22"/>
          <w:szCs w:val="22"/>
        </w:rPr>
        <w:t>Základné pojmy</w:t>
      </w:r>
    </w:p>
    <w:p w14:paraId="15C88D40" w14:textId="77777777" w:rsidR="005C4158" w:rsidRPr="00E462AA" w:rsidRDefault="005C4158" w:rsidP="005C4158">
      <w:pPr>
        <w:autoSpaceDE w:val="0"/>
        <w:autoSpaceDN w:val="0"/>
        <w:adjustRightInd w:val="0"/>
        <w:jc w:val="center"/>
        <w:rPr>
          <w:b/>
          <w:bCs/>
          <w:sz w:val="22"/>
          <w:szCs w:val="22"/>
        </w:rPr>
      </w:pPr>
    </w:p>
    <w:p w14:paraId="49DF9ABA"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 </w:t>
      </w:r>
      <w:r w:rsidRPr="00E462AA">
        <w:rPr>
          <w:sz w:val="22"/>
          <w:szCs w:val="22"/>
        </w:rPr>
        <w:tab/>
      </w:r>
      <w:r w:rsidRPr="00E462AA">
        <w:rPr>
          <w:bCs/>
          <w:sz w:val="22"/>
          <w:szCs w:val="22"/>
        </w:rPr>
        <w:t xml:space="preserve">Odpad </w:t>
      </w:r>
      <w:r w:rsidRPr="00E462AA">
        <w:rPr>
          <w:sz w:val="22"/>
          <w:szCs w:val="22"/>
        </w:rPr>
        <w:t>je hnuteľná vec alebo látka, ktorej sa jej držiteľ zbavuje, chce sa jej zbaviť alebo je v súlade so zákonom o odpadoch alebo osobitnými predpismi povinný sa jej zbaviť (§ 2 ods. 1zákona o odpadoch).</w:t>
      </w:r>
    </w:p>
    <w:p w14:paraId="223FC08B"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2. </w:t>
      </w:r>
      <w:r w:rsidRPr="00E462AA">
        <w:rPr>
          <w:sz w:val="22"/>
          <w:szCs w:val="22"/>
        </w:rPr>
        <w:tab/>
      </w:r>
      <w:r w:rsidRPr="00E462AA">
        <w:rPr>
          <w:bCs/>
          <w:sz w:val="22"/>
          <w:szCs w:val="22"/>
        </w:rPr>
        <w:t>Komunálne odpady</w:t>
      </w:r>
      <w:r w:rsidRPr="00E462AA">
        <w:rPr>
          <w:b/>
          <w:bCs/>
          <w:sz w:val="22"/>
          <w:szCs w:val="22"/>
        </w:rPr>
        <w:t xml:space="preserve"> </w:t>
      </w:r>
      <w:r w:rsidRPr="00E462AA">
        <w:rPr>
          <w:sz w:val="22"/>
          <w:szCs w:val="22"/>
        </w:rPr>
        <w:t>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činnosti právnickej osoby alebo fyzickej osoby - podnikateľa; za odpady z domácnosti sa považujú aj odpady z nehnuteľností slúžiacich fyzickým osobám na ich individuálnu rekreáciu, napríklad zo záhrad, chát, chalúp, alebo na parkovanie alebo uskladnenie vozidla používaného pre potreby domácnosti, najmä z garáži, garážových stojísk a parkovacích stojísk. Komunálnymi odpadmi sú aj všetky odpady vznikajúce v obci pri čistení verejných komunikácií a priestranstiev, ktoré sú majetkom obce</w:t>
      </w:r>
    </w:p>
    <w:p w14:paraId="02CA485A" w14:textId="77777777" w:rsidR="005C4158" w:rsidRPr="00E462AA" w:rsidRDefault="005C4158" w:rsidP="005C4158">
      <w:pPr>
        <w:autoSpaceDE w:val="0"/>
        <w:autoSpaceDN w:val="0"/>
        <w:adjustRightInd w:val="0"/>
        <w:ind w:firstLine="705"/>
        <w:jc w:val="both"/>
        <w:rPr>
          <w:sz w:val="22"/>
          <w:szCs w:val="22"/>
        </w:rPr>
      </w:pPr>
      <w:r w:rsidRPr="00E462AA">
        <w:rPr>
          <w:sz w:val="22"/>
          <w:szCs w:val="22"/>
        </w:rPr>
        <w:t>alebo v správe obce, a taktiež pri údržbe verejnej zelene vrátane parkov a cintorínov, ktoré sú</w:t>
      </w:r>
    </w:p>
    <w:p w14:paraId="25464C7C" w14:textId="77777777" w:rsidR="005C4158" w:rsidRPr="00E462AA" w:rsidRDefault="005C4158" w:rsidP="005C4158">
      <w:pPr>
        <w:autoSpaceDE w:val="0"/>
        <w:autoSpaceDN w:val="0"/>
        <w:adjustRightInd w:val="0"/>
        <w:ind w:firstLine="705"/>
        <w:jc w:val="both"/>
        <w:rPr>
          <w:sz w:val="22"/>
          <w:szCs w:val="22"/>
        </w:rPr>
      </w:pPr>
      <w:r w:rsidRPr="00E462AA">
        <w:rPr>
          <w:sz w:val="22"/>
          <w:szCs w:val="22"/>
        </w:rPr>
        <w:t>majetkom obce alebo v správe obce a ďalšej zelene na pozemkoch fyzických osôb (§ 80 ods.1</w:t>
      </w:r>
    </w:p>
    <w:p w14:paraId="14F0F5D6" w14:textId="77777777" w:rsidR="005C4158" w:rsidRPr="00E462AA" w:rsidRDefault="005C4158" w:rsidP="005C4158">
      <w:pPr>
        <w:autoSpaceDE w:val="0"/>
        <w:autoSpaceDN w:val="0"/>
        <w:adjustRightInd w:val="0"/>
        <w:ind w:firstLine="705"/>
        <w:jc w:val="both"/>
        <w:rPr>
          <w:sz w:val="22"/>
          <w:szCs w:val="22"/>
        </w:rPr>
      </w:pPr>
      <w:r w:rsidRPr="00E462AA">
        <w:rPr>
          <w:sz w:val="22"/>
          <w:szCs w:val="22"/>
        </w:rPr>
        <w:t>zákona o odpadoch).</w:t>
      </w:r>
    </w:p>
    <w:p w14:paraId="7B13D37A" w14:textId="77777777" w:rsidR="005C4158" w:rsidRPr="00E462AA" w:rsidRDefault="005C4158" w:rsidP="005C4158">
      <w:pPr>
        <w:autoSpaceDE w:val="0"/>
        <w:autoSpaceDN w:val="0"/>
        <w:adjustRightInd w:val="0"/>
        <w:ind w:left="705" w:hanging="705"/>
        <w:jc w:val="both"/>
        <w:rPr>
          <w:b/>
          <w:bCs/>
          <w:sz w:val="22"/>
          <w:szCs w:val="22"/>
        </w:rPr>
      </w:pPr>
      <w:r w:rsidRPr="00E462AA">
        <w:rPr>
          <w:sz w:val="22"/>
          <w:szCs w:val="22"/>
        </w:rPr>
        <w:t xml:space="preserve">3. </w:t>
      </w:r>
      <w:r w:rsidRPr="00E462AA">
        <w:rPr>
          <w:sz w:val="22"/>
          <w:szCs w:val="22"/>
        </w:rPr>
        <w:tab/>
      </w:r>
      <w:r w:rsidRPr="00E462AA">
        <w:rPr>
          <w:bCs/>
          <w:sz w:val="22"/>
          <w:szCs w:val="22"/>
        </w:rPr>
        <w:t>Drobným stavebným odpadom</w:t>
      </w:r>
      <w:r w:rsidRPr="00E462AA">
        <w:rPr>
          <w:b/>
          <w:bCs/>
          <w:sz w:val="22"/>
          <w:szCs w:val="22"/>
        </w:rPr>
        <w:t xml:space="preserve"> </w:t>
      </w:r>
      <w:r w:rsidRPr="00E462AA">
        <w:rPr>
          <w:sz w:val="22"/>
          <w:szCs w:val="22"/>
        </w:rPr>
        <w:t>sú odpady z bežných udržiavacích prác (§ 55 ods. 2 písm. b) a c), § 56 písm. h) zákona č. 50/1976 Zb. o územnom plánovaní a stavebnom poriadku v znení neskorších predpisov) vykonávaných fyzickou osobou alebo pre fyzickú osobu, za ktorý sa platí miestny poplatok za komunálne odpady a drobné stavebné odpady (§ 80 ods. 5 zákona o odpadoch) najmä úlomky betónu, zvyšky tehál, obkladačiek, dlaždíc a keramiky, vrátane keramických zriaďovacích predmetov (umývadlá, toalety), zvyšky zeminy a kameniva, stavebné materiály obsahujúce škvaru, pórobetón a pod.</w:t>
      </w:r>
      <w:r w:rsidRPr="00E462AA">
        <w:rPr>
          <w:b/>
          <w:bCs/>
          <w:sz w:val="22"/>
          <w:szCs w:val="22"/>
        </w:rPr>
        <w:t xml:space="preserve"> </w:t>
      </w:r>
    </w:p>
    <w:p w14:paraId="42A4ED20" w14:textId="77777777" w:rsidR="005C4158" w:rsidRPr="00E462AA" w:rsidRDefault="005C4158" w:rsidP="005C4158">
      <w:pPr>
        <w:autoSpaceDE w:val="0"/>
        <w:autoSpaceDN w:val="0"/>
        <w:adjustRightInd w:val="0"/>
        <w:ind w:left="705" w:hanging="705"/>
        <w:jc w:val="both"/>
        <w:rPr>
          <w:sz w:val="22"/>
          <w:szCs w:val="22"/>
        </w:rPr>
      </w:pPr>
      <w:r w:rsidRPr="00E462AA">
        <w:rPr>
          <w:bCs/>
          <w:sz w:val="22"/>
          <w:szCs w:val="22"/>
        </w:rPr>
        <w:t>4</w:t>
      </w:r>
      <w:r w:rsidRPr="00E462AA">
        <w:rPr>
          <w:b/>
          <w:bCs/>
          <w:sz w:val="22"/>
          <w:szCs w:val="22"/>
        </w:rPr>
        <w:t xml:space="preserve"> </w:t>
      </w:r>
      <w:r w:rsidRPr="00E462AA">
        <w:rPr>
          <w:b/>
          <w:bCs/>
          <w:sz w:val="22"/>
          <w:szCs w:val="22"/>
        </w:rPr>
        <w:tab/>
      </w:r>
      <w:r w:rsidRPr="00E462AA">
        <w:rPr>
          <w:bCs/>
          <w:sz w:val="22"/>
          <w:szCs w:val="22"/>
        </w:rPr>
        <w:t>Zmesový komunálny odpad</w:t>
      </w:r>
      <w:r w:rsidRPr="00E462AA">
        <w:rPr>
          <w:b/>
          <w:bCs/>
          <w:sz w:val="22"/>
          <w:szCs w:val="22"/>
        </w:rPr>
        <w:t xml:space="preserve"> </w:t>
      </w:r>
      <w:r w:rsidRPr="00E462AA">
        <w:rPr>
          <w:sz w:val="22"/>
          <w:szCs w:val="22"/>
        </w:rPr>
        <w:t>je nevytriedený komunálny odpad alebo komunálny odpad po vytriedení zložiek komunálneho odpadu (§ 80 ods.4 zákona o odpadoch).</w:t>
      </w:r>
    </w:p>
    <w:p w14:paraId="4C29BD91"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5. </w:t>
      </w:r>
      <w:r w:rsidRPr="00E462AA">
        <w:rPr>
          <w:sz w:val="22"/>
          <w:szCs w:val="22"/>
        </w:rPr>
        <w:tab/>
      </w:r>
      <w:r w:rsidRPr="00E462AA">
        <w:rPr>
          <w:bCs/>
          <w:sz w:val="22"/>
          <w:szCs w:val="22"/>
        </w:rPr>
        <w:t>Zložka komunálnych odpadov</w:t>
      </w:r>
      <w:r w:rsidRPr="00E462AA">
        <w:rPr>
          <w:b/>
          <w:bCs/>
          <w:sz w:val="22"/>
          <w:szCs w:val="22"/>
        </w:rPr>
        <w:t xml:space="preserve"> </w:t>
      </w:r>
      <w:r w:rsidRPr="00E462AA">
        <w:rPr>
          <w:sz w:val="22"/>
          <w:szCs w:val="22"/>
        </w:rPr>
        <w:t>je ich časť, ktorú možno mechanicky oddeliť a zaradiť ako samostatný druh odpadu. Zložka komunálneho odpadu sa považuje za vytriedenú, ak neobsahuje iné zložky komunálneho odpadu alebo iné nečistoty, ktoré možno zaradiť ako samostatné druhy odpadov (§ 80 ods.2 zákona o odpadoch).</w:t>
      </w:r>
    </w:p>
    <w:p w14:paraId="785A2E73"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6. </w:t>
      </w:r>
      <w:r w:rsidRPr="00E462AA">
        <w:rPr>
          <w:sz w:val="22"/>
          <w:szCs w:val="22"/>
        </w:rPr>
        <w:tab/>
      </w:r>
      <w:r w:rsidRPr="00E462AA">
        <w:rPr>
          <w:bCs/>
          <w:sz w:val="22"/>
          <w:szCs w:val="22"/>
        </w:rPr>
        <w:t>Biologicky rozložiteľný odpad</w:t>
      </w:r>
      <w:r w:rsidRPr="00E462AA">
        <w:rPr>
          <w:b/>
          <w:bCs/>
          <w:sz w:val="22"/>
          <w:szCs w:val="22"/>
        </w:rPr>
        <w:t xml:space="preserve"> </w:t>
      </w:r>
      <w:r w:rsidRPr="00E462AA">
        <w:rPr>
          <w:sz w:val="22"/>
          <w:szCs w:val="22"/>
        </w:rPr>
        <w:t>je odpad, ktorý je schopný rozložiť sa anaeróbnym spôsobom alebo aeróbnym spôsobom, ako je najmä odpad z potravín, odpad z papiera a lepenky, odpad zo záhrad a parkov (§ 2 ods.6 zákona o odpadoch).</w:t>
      </w:r>
    </w:p>
    <w:p w14:paraId="36B4FC9F"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7. </w:t>
      </w:r>
      <w:r w:rsidRPr="00E462AA">
        <w:rPr>
          <w:sz w:val="22"/>
          <w:szCs w:val="22"/>
        </w:rPr>
        <w:tab/>
      </w:r>
      <w:r w:rsidRPr="00E462AA">
        <w:rPr>
          <w:bCs/>
          <w:sz w:val="22"/>
          <w:szCs w:val="22"/>
        </w:rPr>
        <w:t>Biologicky rozložiteľné komunálne odpady</w:t>
      </w:r>
      <w:r w:rsidRPr="00E462AA">
        <w:rPr>
          <w:b/>
          <w:bCs/>
          <w:sz w:val="22"/>
          <w:szCs w:val="22"/>
        </w:rPr>
        <w:t xml:space="preserve"> </w:t>
      </w:r>
      <w:r w:rsidRPr="00E462AA">
        <w:rPr>
          <w:sz w:val="22"/>
          <w:szCs w:val="22"/>
        </w:rPr>
        <w:t>sú všetky druhy biologicky rozložiteľných odpadov, ktoré je možné zaradiť do skupiny 20 Komunálne odpady podľa Katalógu odpadov (§ 2 ods. 8 zákona o odpadoch); sú to najmä odpady zo zelene, zemina a kamenivo, drevo, odpad z potravín, kuchynský odpad z domácností a reštauračný odpad, jedlé oleje a tuky, odpady z papiera a lepenky.</w:t>
      </w:r>
    </w:p>
    <w:p w14:paraId="584C2991"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8. </w:t>
      </w:r>
      <w:r w:rsidRPr="00E462AA">
        <w:rPr>
          <w:sz w:val="22"/>
          <w:szCs w:val="22"/>
        </w:rPr>
        <w:tab/>
      </w:r>
      <w:r w:rsidRPr="00E462AA">
        <w:rPr>
          <w:bCs/>
          <w:sz w:val="22"/>
          <w:szCs w:val="22"/>
        </w:rPr>
        <w:t>Odpad zo zelene, časť biologicky rozložiteľných odpadov</w:t>
      </w:r>
      <w:r w:rsidRPr="00E462AA">
        <w:rPr>
          <w:b/>
          <w:bCs/>
          <w:sz w:val="22"/>
          <w:szCs w:val="22"/>
        </w:rPr>
        <w:t xml:space="preserve"> </w:t>
      </w:r>
      <w:r w:rsidRPr="00E462AA">
        <w:rPr>
          <w:sz w:val="22"/>
          <w:szCs w:val="22"/>
        </w:rPr>
        <w:t>(ďalej len „odpad zo zelene“) je odpad, ktorý vzniká pri údržbe verejnej zelene vrátane parkov a cintorínov, ktoré sú majetkom obce alebo v ich správe a ďalšej zelene na pozemkoch fyzických osôb (napr. tráva, burina, konáre z orezov stromov a kríkov, korene, lístie, plody stromov a kríkov, neupotrebiteľné zvyšky úrody, vianočné stromčeky, odpad z trhovísk).</w:t>
      </w:r>
    </w:p>
    <w:p w14:paraId="7CE3764A"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9. </w:t>
      </w:r>
      <w:r w:rsidRPr="00E462AA">
        <w:rPr>
          <w:sz w:val="22"/>
          <w:szCs w:val="22"/>
        </w:rPr>
        <w:tab/>
      </w:r>
      <w:r w:rsidRPr="00E462AA">
        <w:rPr>
          <w:bCs/>
          <w:sz w:val="22"/>
          <w:szCs w:val="22"/>
        </w:rPr>
        <w:t>Biologicky rozložiteľný kuchynský odpad a reštauračný odpad</w:t>
      </w:r>
      <w:r w:rsidRPr="00E462AA">
        <w:rPr>
          <w:sz w:val="22"/>
          <w:szCs w:val="22"/>
        </w:rPr>
        <w:t xml:space="preserve">, vrátane odpadu z potravín a jedlých olejov a tukov sa delí podľa pôvodcov na odpad pochádzajúci od fyzických osôb z domácností, za ktorý zodpovedá obec a na odpad pochádzajúci z prevádzkovania reštaurácií, zo stravovacích zariadení, za ktorý zodpovedá právnická osoba (napr. kuchyne, reštaurácie, školské kuchyne, stravovacie zariadenia domovov sociálnych služieb, stravovacie prevádzky </w:t>
      </w:r>
      <w:r w:rsidRPr="00E462AA">
        <w:rPr>
          <w:sz w:val="22"/>
          <w:szCs w:val="22"/>
        </w:rPr>
        <w:lastRenderedPageBreak/>
        <w:t>zdravotníckych zariadení, bufety, stánkový predaj stravy a pod.), (ďalej len „prevádzkovateľ kuchyne“).</w:t>
      </w:r>
    </w:p>
    <w:p w14:paraId="3D3DF430"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10. </w:t>
      </w:r>
      <w:r w:rsidRPr="00E462AA">
        <w:rPr>
          <w:sz w:val="22"/>
          <w:szCs w:val="22"/>
        </w:rPr>
        <w:tab/>
      </w:r>
      <w:r w:rsidRPr="00E462AA">
        <w:rPr>
          <w:bCs/>
          <w:sz w:val="22"/>
          <w:szCs w:val="22"/>
        </w:rPr>
        <w:t>Obalom</w:t>
      </w:r>
      <w:r w:rsidRPr="00E462AA">
        <w:rPr>
          <w:b/>
          <w:bCs/>
          <w:sz w:val="22"/>
          <w:szCs w:val="22"/>
        </w:rPr>
        <w:t xml:space="preserve"> </w:t>
      </w:r>
      <w:r w:rsidRPr="00E462AA">
        <w:rPr>
          <w:sz w:val="22"/>
          <w:szCs w:val="22"/>
        </w:rPr>
        <w:t>je výrobok, ktorý sa používa na balenie tovaru, jeho ochranu, manipuláciu s ním, dodávanie a prezentáciu, od surovín po výrobky, od výrobcu po používateľa alebo spotrebiteľa, ktorý spĺňa kritériá podrobnejšie definujúce obal; za obaly sa považujú aj nevratné časti obalov používané na tie isté účely (§ 52 ods. 3 zákona o odpadoch).</w:t>
      </w:r>
    </w:p>
    <w:p w14:paraId="0CCDA04B"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11. </w:t>
      </w:r>
      <w:r w:rsidRPr="00E462AA">
        <w:rPr>
          <w:sz w:val="22"/>
          <w:szCs w:val="22"/>
        </w:rPr>
        <w:tab/>
      </w:r>
      <w:r w:rsidRPr="00E462AA">
        <w:rPr>
          <w:bCs/>
          <w:sz w:val="22"/>
          <w:szCs w:val="22"/>
        </w:rPr>
        <w:t>Neobalový výrobok</w:t>
      </w:r>
      <w:r w:rsidRPr="00E462AA">
        <w:rPr>
          <w:b/>
          <w:bCs/>
          <w:sz w:val="22"/>
          <w:szCs w:val="22"/>
        </w:rPr>
        <w:t xml:space="preserve"> </w:t>
      </w:r>
      <w:r w:rsidRPr="00E462AA">
        <w:rPr>
          <w:sz w:val="22"/>
          <w:szCs w:val="22"/>
        </w:rPr>
        <w:t>je výrobok, ktorý nie je obalom alebo nie je určený na balenie a ktorý je možné zaradiť do skupín výrobkov z plastov, papiera a lepenky, skla a viacvrstvových kombinovaných materiálov a odpad, z ktorého bude tvoriť súčasť komunálneho odpadu (§ 73 ods.3 zákona o odpadoch).</w:t>
      </w:r>
    </w:p>
    <w:p w14:paraId="478B2254"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12. </w:t>
      </w:r>
      <w:r w:rsidRPr="00E462AA">
        <w:rPr>
          <w:sz w:val="22"/>
          <w:szCs w:val="22"/>
        </w:rPr>
        <w:tab/>
      </w:r>
      <w:r w:rsidRPr="00E462AA">
        <w:rPr>
          <w:bCs/>
          <w:sz w:val="22"/>
          <w:szCs w:val="22"/>
        </w:rPr>
        <w:t>Elektroodpad z domácností</w:t>
      </w:r>
      <w:r w:rsidRPr="00E462AA">
        <w:rPr>
          <w:b/>
          <w:bCs/>
          <w:sz w:val="22"/>
          <w:szCs w:val="22"/>
        </w:rPr>
        <w:t xml:space="preserve"> </w:t>
      </w:r>
      <w:r w:rsidRPr="00E462AA">
        <w:rPr>
          <w:sz w:val="22"/>
          <w:szCs w:val="22"/>
        </w:rPr>
        <w:t>je elektroodpad, ktorý pochádza z domácností fyzických osôb a z obchodných, priemyselných, inštitucionálnych a iných zdrojov, ktorý je svojim zložením, charakterom a množstvom podobný tomu, ktorý pochádza z domácností fyzických osôb; odpad z elektrozariadení, ktoré pravdepodobne budú používať domácnosti a iní používatelia ako domácnosti, sa vždy považuje za elektroodpad z domácností (§ 32 ods.7 zákona o odpadoch).</w:t>
      </w:r>
    </w:p>
    <w:p w14:paraId="3FB0DC7D"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13. </w:t>
      </w:r>
      <w:r w:rsidRPr="00E462AA">
        <w:rPr>
          <w:sz w:val="22"/>
          <w:szCs w:val="22"/>
        </w:rPr>
        <w:tab/>
      </w:r>
      <w:r w:rsidRPr="00E462AA">
        <w:rPr>
          <w:bCs/>
          <w:sz w:val="22"/>
          <w:szCs w:val="22"/>
        </w:rPr>
        <w:t>Objemný odpad</w:t>
      </w:r>
      <w:r w:rsidRPr="00E462AA">
        <w:rPr>
          <w:b/>
          <w:bCs/>
          <w:sz w:val="22"/>
          <w:szCs w:val="22"/>
        </w:rPr>
        <w:t xml:space="preserve"> </w:t>
      </w:r>
      <w:r w:rsidRPr="00E462AA">
        <w:rPr>
          <w:sz w:val="22"/>
          <w:szCs w:val="22"/>
        </w:rPr>
        <w:t>je taký komunálny odpad, ktorý svojimi rozmermi alebo charakterom nie je možné umiestniť do nádoby na zmesový komunálny odpad (napr. nábytok a jeho časti, sanita, koberce, tabuľové sklo, okná, dvere a pod.).</w:t>
      </w:r>
    </w:p>
    <w:p w14:paraId="7F07776E"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14. </w:t>
      </w:r>
      <w:r w:rsidRPr="00E462AA">
        <w:rPr>
          <w:sz w:val="22"/>
          <w:szCs w:val="22"/>
        </w:rPr>
        <w:tab/>
      </w:r>
      <w:r w:rsidRPr="00E462AA">
        <w:rPr>
          <w:bCs/>
          <w:sz w:val="22"/>
          <w:szCs w:val="22"/>
        </w:rPr>
        <w:t>Odpad z domácností s obsahom škodlivých látok</w:t>
      </w:r>
      <w:r w:rsidRPr="00E462AA">
        <w:rPr>
          <w:b/>
          <w:bCs/>
          <w:sz w:val="22"/>
          <w:szCs w:val="22"/>
        </w:rPr>
        <w:t xml:space="preserve"> </w:t>
      </w:r>
      <w:r w:rsidRPr="00E462AA">
        <w:rPr>
          <w:sz w:val="22"/>
          <w:szCs w:val="22"/>
        </w:rPr>
        <w:t>je taký komunálny odpad, ktorý má aspoň jednu nebezpečnú vlastnosť podľa osobitného predpisu a jeho umiestnenie do nádob na zmesový komunálny odpad alebo na triedené zložky je zakázané.</w:t>
      </w:r>
    </w:p>
    <w:p w14:paraId="5C7DB6DD"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15. </w:t>
      </w:r>
      <w:r w:rsidRPr="00E462AA">
        <w:rPr>
          <w:sz w:val="22"/>
          <w:szCs w:val="22"/>
        </w:rPr>
        <w:tab/>
      </w:r>
      <w:r w:rsidRPr="00E462AA">
        <w:rPr>
          <w:bCs/>
          <w:sz w:val="22"/>
          <w:szCs w:val="22"/>
        </w:rPr>
        <w:t>Triedený zber komunálnych odpadov</w:t>
      </w:r>
      <w:r w:rsidRPr="00E462AA">
        <w:rPr>
          <w:b/>
          <w:bCs/>
          <w:sz w:val="22"/>
          <w:szCs w:val="22"/>
        </w:rPr>
        <w:t xml:space="preserve"> </w:t>
      </w:r>
      <w:r w:rsidRPr="00E462AA">
        <w:rPr>
          <w:sz w:val="22"/>
          <w:szCs w:val="22"/>
        </w:rPr>
        <w:t>je činnosť, pri ktorej sa oddelene zbierajú zložky komunálnych odpadov (§ 80 ods. 3 zákona o odpadoch).</w:t>
      </w:r>
    </w:p>
    <w:p w14:paraId="5DDD1885"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16. </w:t>
      </w:r>
      <w:r w:rsidRPr="00E462AA">
        <w:rPr>
          <w:sz w:val="22"/>
          <w:szCs w:val="22"/>
        </w:rPr>
        <w:tab/>
      </w:r>
      <w:r w:rsidRPr="00E462AA">
        <w:rPr>
          <w:bCs/>
          <w:sz w:val="22"/>
          <w:szCs w:val="22"/>
        </w:rPr>
        <w:t>Množstvový zber</w:t>
      </w:r>
      <w:r w:rsidRPr="00E462AA">
        <w:rPr>
          <w:b/>
          <w:bCs/>
          <w:sz w:val="22"/>
          <w:szCs w:val="22"/>
        </w:rPr>
        <w:t xml:space="preserve"> </w:t>
      </w:r>
      <w:r w:rsidRPr="00E462AA">
        <w:rPr>
          <w:sz w:val="22"/>
          <w:szCs w:val="22"/>
        </w:rPr>
        <w:t>je zber zmesových komunálnych odpadov a drobných stavebných odpadov, pri ktorom ich pôvodca platí miestny poplatok za komunálne odpady a drobné stavebné odpady ustanovený podľa osobitného predpisu (zákon č. 582/2004 Z. z. o miestnych daniach a miestnom poplatku za komunálne odpady a drobné stavebné odpady v znení neskorších predpisov) vo výške, ktorá je priamo úmerná množstvu týchto odpadov vyprodukovaných pôvodcom odpadu za daný čas.</w:t>
      </w:r>
    </w:p>
    <w:p w14:paraId="0602972A"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17. </w:t>
      </w:r>
      <w:r w:rsidRPr="00E462AA">
        <w:rPr>
          <w:sz w:val="22"/>
          <w:szCs w:val="22"/>
        </w:rPr>
        <w:tab/>
      </w:r>
      <w:r w:rsidRPr="00E462AA">
        <w:rPr>
          <w:bCs/>
          <w:sz w:val="22"/>
          <w:szCs w:val="22"/>
        </w:rPr>
        <w:t>Zber odpadu</w:t>
      </w:r>
      <w:r w:rsidRPr="00E462AA">
        <w:rPr>
          <w:b/>
          <w:bCs/>
          <w:sz w:val="22"/>
          <w:szCs w:val="22"/>
        </w:rPr>
        <w:t xml:space="preserve"> </w:t>
      </w:r>
      <w:r w:rsidRPr="00E462AA">
        <w:rPr>
          <w:sz w:val="22"/>
          <w:szCs w:val="22"/>
        </w:rPr>
        <w:t>(vrátane mobilného) je zhromažďovanie odpadu od inej osoby vrátane jeho predbežného triedenia a dočasného uloženia odpadu na účely prepravy do zariadenia na spracovanie odpadov (§ 3 ods. 5 zákona o odpadoch).</w:t>
      </w:r>
    </w:p>
    <w:p w14:paraId="2C6DC880"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18. </w:t>
      </w:r>
      <w:r w:rsidRPr="00E462AA">
        <w:rPr>
          <w:sz w:val="22"/>
          <w:szCs w:val="22"/>
        </w:rPr>
        <w:tab/>
      </w:r>
      <w:r w:rsidRPr="00E462AA">
        <w:rPr>
          <w:bCs/>
          <w:sz w:val="22"/>
          <w:szCs w:val="22"/>
        </w:rPr>
        <w:t>Oddelene zbierané zložky komunálneho odpadu</w:t>
      </w:r>
      <w:r w:rsidRPr="00E462AA">
        <w:rPr>
          <w:b/>
          <w:bCs/>
          <w:sz w:val="22"/>
          <w:szCs w:val="22"/>
        </w:rPr>
        <w:t xml:space="preserve"> </w:t>
      </w:r>
      <w:r w:rsidRPr="00E462AA">
        <w:rPr>
          <w:sz w:val="22"/>
          <w:szCs w:val="22"/>
        </w:rPr>
        <w:t>patriace do vyhradeného prúdu odpadu sú odpady z výrobku patriaceho do skupiny výrobkov - elektrozariadenia, batérie a akumulátory, obaly - papier, sklo, plasty, kovy a neobaly, na ktoré sa vzťahuje rozšírená zodpovednosť výrobcu.</w:t>
      </w:r>
    </w:p>
    <w:p w14:paraId="0AB1B0B8"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19. </w:t>
      </w:r>
      <w:r w:rsidRPr="00E462AA">
        <w:rPr>
          <w:sz w:val="22"/>
          <w:szCs w:val="22"/>
        </w:rPr>
        <w:tab/>
      </w:r>
      <w:r w:rsidRPr="00E462AA">
        <w:rPr>
          <w:bCs/>
          <w:sz w:val="22"/>
          <w:szCs w:val="22"/>
        </w:rPr>
        <w:t>Zberné miesto elektroodpadu a použitých prenosných batérií a akumulátorov</w:t>
      </w:r>
      <w:r w:rsidRPr="00E462AA">
        <w:rPr>
          <w:b/>
          <w:bCs/>
          <w:sz w:val="22"/>
          <w:szCs w:val="22"/>
        </w:rPr>
        <w:t xml:space="preserve"> </w:t>
      </w:r>
      <w:r w:rsidRPr="00E462AA">
        <w:rPr>
          <w:sz w:val="22"/>
          <w:szCs w:val="22"/>
        </w:rPr>
        <w:t>je miesto určené na základe zmluvy s výrobcom elektrozariadení, organizáciou zodpovednosti výrobcov zastupujúcou výrobcov elektrozariadení, batérií a akumulátorov, alebo treťou osobou (len pre batérie a akumulátory) zriadené na dostupnom mieste, v blízkosti konečného používateľa, kde môže konečný používateľ bezplatne odovzdať veľmi malý elektroodpad (vonkajší rozmer je menší ako 25 cm), elektroodpad zo svetelných zdrojov alebo použité prenosné batérie a akumulátory do nádoby určenej na tento účel; zberné miesto nie je miesto, kde sa vykonáva spätný zber elektroodpadu a batérií a akumulátorov (§ 32 ods. 25 zákona o odpadoch).</w:t>
      </w:r>
    </w:p>
    <w:p w14:paraId="5DD52AA1"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20. </w:t>
      </w:r>
      <w:r w:rsidRPr="00E462AA">
        <w:rPr>
          <w:sz w:val="22"/>
          <w:szCs w:val="22"/>
        </w:rPr>
        <w:tab/>
      </w:r>
      <w:r w:rsidRPr="00E462AA">
        <w:rPr>
          <w:bCs/>
          <w:sz w:val="22"/>
          <w:szCs w:val="22"/>
        </w:rPr>
        <w:t>Spätný zber elektroodpadu</w:t>
      </w:r>
      <w:r w:rsidRPr="00E462AA">
        <w:rPr>
          <w:b/>
          <w:bCs/>
          <w:sz w:val="22"/>
          <w:szCs w:val="22"/>
        </w:rPr>
        <w:t xml:space="preserve"> </w:t>
      </w:r>
      <w:r w:rsidRPr="00E462AA">
        <w:rPr>
          <w:sz w:val="22"/>
          <w:szCs w:val="22"/>
        </w:rPr>
        <w:t>je odobratie elektroodpadu z domácností od jeho držiteľa priamo distribútorom elektrozariadenia:</w:t>
      </w:r>
    </w:p>
    <w:p w14:paraId="55D14DA2" w14:textId="77777777" w:rsidR="005C4158" w:rsidRPr="00E462AA" w:rsidRDefault="005C4158" w:rsidP="005C4158">
      <w:pPr>
        <w:autoSpaceDE w:val="0"/>
        <w:autoSpaceDN w:val="0"/>
        <w:adjustRightInd w:val="0"/>
        <w:ind w:left="1416" w:hanging="707"/>
        <w:jc w:val="both"/>
        <w:rPr>
          <w:sz w:val="22"/>
          <w:szCs w:val="22"/>
        </w:rPr>
      </w:pPr>
      <w:r w:rsidRPr="00E462AA">
        <w:rPr>
          <w:sz w:val="22"/>
          <w:szCs w:val="22"/>
        </w:rPr>
        <w:t xml:space="preserve">a)  </w:t>
      </w:r>
      <w:r w:rsidRPr="00E462AA">
        <w:rPr>
          <w:sz w:val="22"/>
          <w:szCs w:val="22"/>
        </w:rPr>
        <w:tab/>
        <w:t>pri predaji nového elektrozariadenia na výmennom základe kus za kus, bez požadovania      poplatku alebo inej služby, ak odovzdávaný elektroodpad pochádza z elektrozariadenia rovnakej kategórie a je rovnakého funkčného určenia ako predávané elektrozariadenie,</w:t>
      </w:r>
    </w:p>
    <w:p w14:paraId="599C3650" w14:textId="77777777" w:rsidR="005C4158" w:rsidRPr="00E462AA" w:rsidRDefault="005C4158" w:rsidP="005C4158">
      <w:pPr>
        <w:autoSpaceDE w:val="0"/>
        <w:autoSpaceDN w:val="0"/>
        <w:adjustRightInd w:val="0"/>
        <w:ind w:left="1410" w:hanging="705"/>
        <w:jc w:val="both"/>
        <w:rPr>
          <w:sz w:val="22"/>
          <w:szCs w:val="22"/>
        </w:rPr>
      </w:pPr>
      <w:r w:rsidRPr="00E462AA">
        <w:rPr>
          <w:sz w:val="22"/>
          <w:szCs w:val="22"/>
        </w:rPr>
        <w:t xml:space="preserve">b) </w:t>
      </w:r>
      <w:r w:rsidRPr="00E462AA">
        <w:rPr>
          <w:sz w:val="22"/>
          <w:szCs w:val="22"/>
        </w:rPr>
        <w:tab/>
        <w:t>v prípade veľmi malého elektroodpadu a elektroodpadu zo svetelných zdrojov bezplatne a bez povinnosti zakúpiť si elektrozariadenie, vykonávané v maloobchodnej predajni, ktorej predajná plocha vyhradená elektrozariadeniam je aspoň 400 m</w:t>
      </w:r>
      <w:r w:rsidRPr="00E462AA">
        <w:rPr>
          <w:sz w:val="22"/>
          <w:szCs w:val="22"/>
          <w:vertAlign w:val="superscript"/>
        </w:rPr>
        <w:t>2</w:t>
      </w:r>
      <w:r w:rsidRPr="00E462AA">
        <w:rPr>
          <w:sz w:val="22"/>
          <w:szCs w:val="22"/>
        </w:rPr>
        <w:t>, alebo v jej bezprostrednej blízkosti (§ 32 ods. 23 zákona o odpadoch).</w:t>
      </w:r>
    </w:p>
    <w:p w14:paraId="58DC7B92"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21. </w:t>
      </w:r>
      <w:r w:rsidRPr="00E462AA">
        <w:rPr>
          <w:sz w:val="22"/>
          <w:szCs w:val="22"/>
        </w:rPr>
        <w:tab/>
      </w:r>
      <w:r w:rsidRPr="00E462AA">
        <w:rPr>
          <w:bCs/>
          <w:sz w:val="22"/>
          <w:szCs w:val="22"/>
        </w:rPr>
        <w:t>Pôvodca odpadu</w:t>
      </w:r>
      <w:r w:rsidRPr="00E462AA">
        <w:rPr>
          <w:b/>
          <w:bCs/>
          <w:sz w:val="22"/>
          <w:szCs w:val="22"/>
        </w:rPr>
        <w:t xml:space="preserve"> </w:t>
      </w:r>
      <w:r w:rsidRPr="00E462AA">
        <w:rPr>
          <w:sz w:val="22"/>
          <w:szCs w:val="22"/>
        </w:rPr>
        <w:t>- je každý pôvodný pôvodca, ktorého činnosťou odpad vzniká alebo ten, kto vykonáva úpravu, zmiešavanie alebo iné úkony s odpadmi, ak ich výsledkom je zmena povahy alebo zloženia týchto odpadov (§ 4 ods. 1 zákona o odpadoch).</w:t>
      </w:r>
    </w:p>
    <w:p w14:paraId="1D7D6815"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22. </w:t>
      </w:r>
      <w:r w:rsidRPr="00E462AA">
        <w:rPr>
          <w:sz w:val="22"/>
          <w:szCs w:val="22"/>
        </w:rPr>
        <w:tab/>
      </w:r>
      <w:r w:rsidRPr="00E462AA">
        <w:rPr>
          <w:bCs/>
          <w:sz w:val="22"/>
          <w:szCs w:val="22"/>
        </w:rPr>
        <w:t>Držiteľ odpadu</w:t>
      </w:r>
      <w:r w:rsidRPr="00E462AA">
        <w:rPr>
          <w:b/>
          <w:bCs/>
          <w:sz w:val="22"/>
          <w:szCs w:val="22"/>
        </w:rPr>
        <w:t xml:space="preserve"> </w:t>
      </w:r>
      <w:r w:rsidRPr="00E462AA">
        <w:rPr>
          <w:sz w:val="22"/>
          <w:szCs w:val="22"/>
        </w:rPr>
        <w:t>- je pôvodca odpadu alebo osoba, ktorá má odpad v držbe (§ 4 ods. 2 zákona o odpadoch).</w:t>
      </w:r>
    </w:p>
    <w:p w14:paraId="6F0EB183" w14:textId="77777777" w:rsidR="005C4158" w:rsidRPr="00E462AA" w:rsidRDefault="005C4158" w:rsidP="005C4158">
      <w:pPr>
        <w:ind w:left="705" w:hanging="705"/>
        <w:jc w:val="both"/>
        <w:rPr>
          <w:sz w:val="22"/>
          <w:szCs w:val="22"/>
        </w:rPr>
      </w:pPr>
      <w:r w:rsidRPr="00E462AA">
        <w:rPr>
          <w:sz w:val="22"/>
          <w:szCs w:val="22"/>
        </w:rPr>
        <w:t xml:space="preserve">23.  </w:t>
      </w:r>
      <w:r w:rsidRPr="00E462AA">
        <w:rPr>
          <w:sz w:val="22"/>
          <w:szCs w:val="22"/>
        </w:rPr>
        <w:tab/>
        <w:t>Distribútor odpadu – je fyzická osoba -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14:paraId="21BCDE29"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24. </w:t>
      </w:r>
      <w:r w:rsidRPr="00E462AA">
        <w:rPr>
          <w:sz w:val="22"/>
          <w:szCs w:val="22"/>
        </w:rPr>
        <w:tab/>
      </w:r>
      <w:r w:rsidRPr="00E462AA">
        <w:rPr>
          <w:bCs/>
          <w:sz w:val="22"/>
          <w:szCs w:val="22"/>
        </w:rPr>
        <w:t>Organizácia zodpovednosti výrobcov</w:t>
      </w:r>
      <w:r w:rsidRPr="00E462AA">
        <w:rPr>
          <w:b/>
          <w:bCs/>
          <w:sz w:val="22"/>
          <w:szCs w:val="22"/>
        </w:rPr>
        <w:t xml:space="preserve"> </w:t>
      </w:r>
      <w:r w:rsidRPr="00E462AA">
        <w:rPr>
          <w:sz w:val="22"/>
          <w:szCs w:val="22"/>
        </w:rPr>
        <w:t>vytvára, financuje, prevádzkuje a udržiava funkčný systém združeného nakladania s vyhradeným prúdom odpadu, vrátane zabezpečenie zberu a spracovania vyhradeného prúdu odpadu, prípravy na opätovné použitie, recykláciu a úhrady nákladov triedeného zberu oddelene zbieranej zložky komunálneho odpadu patriacej do vyhradeného prúdu odpadu.</w:t>
      </w:r>
    </w:p>
    <w:p w14:paraId="65A39034" w14:textId="77777777" w:rsidR="005C4158" w:rsidRPr="00E462AA" w:rsidRDefault="005C4158" w:rsidP="005C4158">
      <w:pPr>
        <w:autoSpaceDE w:val="0"/>
        <w:autoSpaceDN w:val="0"/>
        <w:adjustRightInd w:val="0"/>
        <w:ind w:left="705" w:hanging="705"/>
        <w:jc w:val="both"/>
        <w:rPr>
          <w:sz w:val="22"/>
          <w:szCs w:val="22"/>
        </w:rPr>
      </w:pPr>
      <w:r w:rsidRPr="00E462AA">
        <w:rPr>
          <w:sz w:val="22"/>
          <w:szCs w:val="22"/>
        </w:rPr>
        <w:t xml:space="preserve">25. </w:t>
      </w:r>
      <w:r w:rsidRPr="00E462AA">
        <w:rPr>
          <w:sz w:val="22"/>
          <w:szCs w:val="22"/>
        </w:rPr>
        <w:tab/>
      </w:r>
      <w:r w:rsidRPr="00E462AA">
        <w:rPr>
          <w:bCs/>
          <w:sz w:val="22"/>
          <w:szCs w:val="22"/>
        </w:rPr>
        <w:t>Zberová spoločnosť</w:t>
      </w:r>
      <w:r w:rsidRPr="00E462AA">
        <w:rPr>
          <w:b/>
          <w:bCs/>
          <w:sz w:val="22"/>
          <w:szCs w:val="22"/>
        </w:rPr>
        <w:t xml:space="preserve"> </w:t>
      </w:r>
      <w:r w:rsidRPr="00E462AA">
        <w:rPr>
          <w:sz w:val="22"/>
          <w:szCs w:val="22"/>
        </w:rPr>
        <w:t>je spoločnosť vykonávajúca na území obce najmä zber, mobilný zber a prepravu komunálnych odpadov, triedených zložiek, biologicky rozložiteľných komunálnych odpadov, okrem kuchynského a reštauračného odpadu od prevádzkovateľa kuchyne, jedlých olejov a tukov a elektroodpadov z domácností.</w:t>
      </w:r>
    </w:p>
    <w:p w14:paraId="4EDFF567" w14:textId="77777777" w:rsidR="005C4158" w:rsidRPr="00E462AA" w:rsidRDefault="005C4158" w:rsidP="005C4158">
      <w:pPr>
        <w:jc w:val="center"/>
        <w:rPr>
          <w:b/>
          <w:sz w:val="22"/>
          <w:szCs w:val="22"/>
        </w:rPr>
      </w:pPr>
    </w:p>
    <w:p w14:paraId="00D65A72" w14:textId="77777777" w:rsidR="005C4158" w:rsidRPr="00E462AA" w:rsidRDefault="0087135D" w:rsidP="005C4158">
      <w:pPr>
        <w:jc w:val="center"/>
        <w:rPr>
          <w:b/>
          <w:sz w:val="22"/>
          <w:szCs w:val="22"/>
        </w:rPr>
      </w:pPr>
      <w:r w:rsidRPr="00E462AA">
        <w:rPr>
          <w:b/>
          <w:sz w:val="22"/>
          <w:szCs w:val="22"/>
        </w:rPr>
        <w:t>II. ČASŤ</w:t>
      </w:r>
    </w:p>
    <w:p w14:paraId="3A587BB7" w14:textId="77777777" w:rsidR="005C4158" w:rsidRPr="00E462AA" w:rsidRDefault="005C4158" w:rsidP="005C4158">
      <w:pPr>
        <w:jc w:val="center"/>
        <w:rPr>
          <w:b/>
          <w:sz w:val="22"/>
          <w:szCs w:val="22"/>
        </w:rPr>
      </w:pPr>
      <w:r w:rsidRPr="00E462AA">
        <w:rPr>
          <w:b/>
          <w:sz w:val="22"/>
          <w:szCs w:val="22"/>
        </w:rPr>
        <w:t>SPOLOČNÉ USTANOVENIA</w:t>
      </w:r>
    </w:p>
    <w:p w14:paraId="6F8EED13" w14:textId="77777777" w:rsidR="005C4158" w:rsidRPr="00E462AA" w:rsidRDefault="005C4158" w:rsidP="005C4158">
      <w:pPr>
        <w:rPr>
          <w:b/>
          <w:sz w:val="22"/>
          <w:szCs w:val="22"/>
        </w:rPr>
      </w:pPr>
      <w:r w:rsidRPr="00E462AA">
        <w:rPr>
          <w:b/>
          <w:sz w:val="22"/>
          <w:szCs w:val="22"/>
        </w:rPr>
        <w:t xml:space="preserve">                                                                         </w:t>
      </w:r>
    </w:p>
    <w:p w14:paraId="5929F626" w14:textId="77777777" w:rsidR="005C4158" w:rsidRPr="00E462AA" w:rsidRDefault="005C4158" w:rsidP="005C4158">
      <w:pPr>
        <w:jc w:val="center"/>
        <w:rPr>
          <w:b/>
          <w:sz w:val="22"/>
          <w:szCs w:val="22"/>
        </w:rPr>
      </w:pPr>
      <w:r w:rsidRPr="00E462AA">
        <w:rPr>
          <w:b/>
          <w:sz w:val="22"/>
          <w:szCs w:val="22"/>
        </w:rPr>
        <w:t>Článok 4</w:t>
      </w:r>
    </w:p>
    <w:p w14:paraId="39D50093" w14:textId="77777777" w:rsidR="005C4158" w:rsidRPr="00E462AA" w:rsidRDefault="005C4158" w:rsidP="005C4158">
      <w:pPr>
        <w:jc w:val="center"/>
        <w:rPr>
          <w:b/>
          <w:sz w:val="22"/>
          <w:szCs w:val="22"/>
        </w:rPr>
      </w:pPr>
      <w:r w:rsidRPr="00E462AA">
        <w:rPr>
          <w:b/>
          <w:sz w:val="22"/>
          <w:szCs w:val="22"/>
        </w:rPr>
        <w:t>Všeobecné povinnosti</w:t>
      </w:r>
    </w:p>
    <w:p w14:paraId="3B83C90A" w14:textId="77777777" w:rsidR="005C4158" w:rsidRPr="00E462AA" w:rsidRDefault="005C4158" w:rsidP="005C4158">
      <w:pPr>
        <w:jc w:val="center"/>
        <w:rPr>
          <w:b/>
          <w:sz w:val="22"/>
          <w:szCs w:val="22"/>
        </w:rPr>
      </w:pPr>
    </w:p>
    <w:p w14:paraId="49C462F8" w14:textId="77777777" w:rsidR="005C4158" w:rsidRPr="00E462AA" w:rsidRDefault="005C4158" w:rsidP="005C4158">
      <w:pPr>
        <w:pStyle w:val="ListParagraph"/>
        <w:numPr>
          <w:ilvl w:val="0"/>
          <w:numId w:val="1"/>
        </w:numPr>
        <w:tabs>
          <w:tab w:val="clear" w:pos="0"/>
          <w:tab w:val="num" w:pos="708"/>
        </w:tabs>
        <w:ind w:left="709" w:hanging="709"/>
        <w:jc w:val="both"/>
        <w:rPr>
          <w:sz w:val="22"/>
          <w:szCs w:val="22"/>
        </w:rPr>
      </w:pPr>
      <w:r w:rsidRPr="00E462AA">
        <w:rPr>
          <w:sz w:val="22"/>
          <w:szCs w:val="22"/>
        </w:rPr>
        <w:t>Náklady na zabezpečenie zberných nádob a </w:t>
      </w:r>
      <w:r w:rsidR="00F060F5" w:rsidRPr="00E462AA">
        <w:rPr>
          <w:sz w:val="22"/>
          <w:szCs w:val="22"/>
        </w:rPr>
        <w:t xml:space="preserve"> </w:t>
      </w:r>
      <w:r w:rsidRPr="00E462AA">
        <w:rPr>
          <w:sz w:val="22"/>
          <w:szCs w:val="22"/>
        </w:rPr>
        <w:t>plastových vriec na triedený zber zložiek komunálnych odpadov – papier, plasty, sklo, kov, elektroodpady z domácnosti, použité prenosné batérie a akumulátory,</w:t>
      </w:r>
      <w:r w:rsidRPr="00E462AA">
        <w:rPr>
          <w:sz w:val="22"/>
          <w:szCs w:val="22"/>
          <w:lang w:eastAsia="sk-SK"/>
        </w:rPr>
        <w:t xml:space="preserve"> </w:t>
      </w:r>
      <w:r w:rsidRPr="00E462AA">
        <w:rPr>
          <w:sz w:val="22"/>
          <w:szCs w:val="22"/>
        </w:rPr>
        <w:t xml:space="preserve">znáša  zmluvná organizácia zodpovednosti výrobcov a pre použité automobilové akumulátory a batérie, znáša zmluvná tretia osoba. </w:t>
      </w:r>
    </w:p>
    <w:p w14:paraId="0E1591DF" w14:textId="77777777" w:rsidR="005C4158" w:rsidRPr="00E462AA" w:rsidRDefault="005C4158" w:rsidP="005C4158">
      <w:pPr>
        <w:pStyle w:val="ListParagraph"/>
        <w:ind w:left="709" w:hanging="709"/>
        <w:jc w:val="both"/>
        <w:rPr>
          <w:sz w:val="22"/>
          <w:szCs w:val="22"/>
        </w:rPr>
      </w:pPr>
      <w:r w:rsidRPr="00E462AA">
        <w:rPr>
          <w:sz w:val="22"/>
          <w:szCs w:val="22"/>
        </w:rPr>
        <w:t xml:space="preserve">2. </w:t>
      </w:r>
      <w:r w:rsidRPr="00E462AA">
        <w:rPr>
          <w:sz w:val="22"/>
          <w:szCs w:val="22"/>
        </w:rPr>
        <w:tab/>
        <w:t xml:space="preserve">Náklady na </w:t>
      </w:r>
      <w:r w:rsidRPr="00E462AA">
        <w:rPr>
          <w:sz w:val="22"/>
          <w:szCs w:val="22"/>
          <w:shd w:val="clear" w:color="auto" w:fill="FFFFFF"/>
        </w:rPr>
        <w:t>činnosti nakladania so zmesovým komunálnym odpadom a biologicky rozložiteľným komunálnym odpadom</w:t>
      </w:r>
      <w:r w:rsidRPr="00E462AA">
        <w:rPr>
          <w:sz w:val="22"/>
          <w:szCs w:val="22"/>
        </w:rPr>
        <w:t xml:space="preserve"> a  </w:t>
      </w:r>
      <w:r w:rsidRPr="00E462AA">
        <w:rPr>
          <w:sz w:val="22"/>
          <w:szCs w:val="22"/>
          <w:shd w:val="clear" w:color="auto" w:fill="FFFFFF"/>
        </w:rPr>
        <w:t xml:space="preserve"> </w:t>
      </w:r>
      <w:r w:rsidRPr="00E462AA">
        <w:rPr>
          <w:rStyle w:val="apple-converted-space"/>
          <w:sz w:val="22"/>
          <w:szCs w:val="22"/>
          <w:shd w:val="clear" w:color="auto" w:fill="FFFFFF"/>
        </w:rPr>
        <w:t> </w:t>
      </w:r>
      <w:r w:rsidRPr="00E462AA">
        <w:rPr>
          <w:sz w:val="22"/>
          <w:szCs w:val="22"/>
          <w:shd w:val="clear" w:color="auto" w:fill="FFFFFF"/>
        </w:rPr>
        <w:t>náklady spôsobené nedôsledným triedením oddelene zbieraných zložiek komunálneho odpadu (</w:t>
      </w:r>
      <w:r w:rsidRPr="00E462AA">
        <w:rPr>
          <w:sz w:val="22"/>
          <w:szCs w:val="22"/>
        </w:rPr>
        <w:t xml:space="preserve">papier, plasty, sklo, kov, elektroodpady z domácnosti, použité prenosné a automobilové batérie a akumulátory) znáša obec a sú súčasťou miestneho poplatku  </w:t>
      </w:r>
      <w:r w:rsidRPr="00E462AA">
        <w:rPr>
          <w:sz w:val="22"/>
          <w:szCs w:val="22"/>
          <w:shd w:val="clear" w:color="auto" w:fill="FFFFFF"/>
        </w:rPr>
        <w:t>za komunálne odpady a drobné stavebné odpady</w:t>
      </w:r>
      <w:r w:rsidRPr="00E462AA">
        <w:rPr>
          <w:rStyle w:val="apple-converted-space"/>
          <w:sz w:val="22"/>
          <w:szCs w:val="22"/>
          <w:shd w:val="clear" w:color="auto" w:fill="FFFFFF"/>
        </w:rPr>
        <w:t> .</w:t>
      </w:r>
    </w:p>
    <w:p w14:paraId="6C89E051" w14:textId="77777777" w:rsidR="005C4158" w:rsidRPr="00E462AA" w:rsidRDefault="005C4158" w:rsidP="005C4158">
      <w:pPr>
        <w:autoSpaceDE w:val="0"/>
        <w:rPr>
          <w:sz w:val="22"/>
          <w:szCs w:val="22"/>
        </w:rPr>
      </w:pPr>
      <w:r w:rsidRPr="00E462AA">
        <w:rPr>
          <w:sz w:val="22"/>
          <w:szCs w:val="22"/>
        </w:rPr>
        <w:t xml:space="preserve">3.      </w:t>
      </w:r>
      <w:r w:rsidRPr="00E462AA">
        <w:rPr>
          <w:sz w:val="22"/>
          <w:szCs w:val="22"/>
        </w:rPr>
        <w:tab/>
        <w:t>Pôvodca – fyzické osoba (občan) a právnická osoba má právo na :</w:t>
      </w:r>
    </w:p>
    <w:p w14:paraId="006F6822" w14:textId="77777777" w:rsidR="005C4158" w:rsidRPr="00E462AA" w:rsidRDefault="005C4158" w:rsidP="005C4158">
      <w:pPr>
        <w:pStyle w:val="ListParagraph"/>
        <w:numPr>
          <w:ilvl w:val="2"/>
          <w:numId w:val="3"/>
        </w:numPr>
        <w:autoSpaceDE w:val="0"/>
        <w:ind w:left="1418" w:hanging="709"/>
        <w:jc w:val="both"/>
        <w:rPr>
          <w:sz w:val="22"/>
          <w:szCs w:val="22"/>
        </w:rPr>
      </w:pPr>
      <w:r w:rsidRPr="00E462AA">
        <w:rPr>
          <w:sz w:val="22"/>
          <w:szCs w:val="22"/>
        </w:rPr>
        <w:t>poskytnutie vriec v množstve a druhu zodpovedajúcom systému zberu triedených odpadov,</w:t>
      </w:r>
    </w:p>
    <w:p w14:paraId="4CFA989F" w14:textId="77777777" w:rsidR="005C4158" w:rsidRPr="00E462AA" w:rsidRDefault="005C4158" w:rsidP="005C4158">
      <w:pPr>
        <w:pStyle w:val="ListParagraph"/>
        <w:numPr>
          <w:ilvl w:val="2"/>
          <w:numId w:val="3"/>
        </w:numPr>
        <w:autoSpaceDE w:val="0"/>
        <w:ind w:left="1418" w:hanging="709"/>
        <w:jc w:val="both"/>
        <w:rPr>
          <w:sz w:val="22"/>
          <w:szCs w:val="22"/>
        </w:rPr>
      </w:pPr>
      <w:r w:rsidRPr="00E462AA">
        <w:rPr>
          <w:sz w:val="22"/>
          <w:szCs w:val="22"/>
        </w:rPr>
        <w:t>zber, pravidelný odvoz a energetické zhodnotenie alebo zneškodnenie zmesového komunálneho odpadu,</w:t>
      </w:r>
    </w:p>
    <w:p w14:paraId="44BDF569" w14:textId="77777777" w:rsidR="005C4158" w:rsidRPr="00E462AA" w:rsidRDefault="005C4158" w:rsidP="005C4158">
      <w:pPr>
        <w:pStyle w:val="ListParagraph"/>
        <w:autoSpaceDE w:val="0"/>
        <w:ind w:left="1410" w:hanging="690"/>
        <w:jc w:val="both"/>
        <w:rPr>
          <w:sz w:val="22"/>
          <w:szCs w:val="22"/>
        </w:rPr>
      </w:pPr>
      <w:r w:rsidRPr="00E462AA">
        <w:rPr>
          <w:sz w:val="22"/>
          <w:szCs w:val="22"/>
        </w:rPr>
        <w:t xml:space="preserve">c) </w:t>
      </w:r>
      <w:r w:rsidRPr="00E462AA">
        <w:rPr>
          <w:sz w:val="22"/>
          <w:szCs w:val="22"/>
        </w:rPr>
        <w:tab/>
        <w:t>náhradné plnenie organizáciou poverenou zberom v prípade nedodržania jej povinností.</w:t>
      </w:r>
    </w:p>
    <w:p w14:paraId="467CA6CB" w14:textId="77777777" w:rsidR="005C4158" w:rsidRPr="00E462AA" w:rsidRDefault="005C4158" w:rsidP="005C4158">
      <w:pPr>
        <w:autoSpaceDE w:val="0"/>
        <w:rPr>
          <w:sz w:val="22"/>
          <w:szCs w:val="22"/>
        </w:rPr>
      </w:pPr>
      <w:r w:rsidRPr="00E462AA">
        <w:rPr>
          <w:sz w:val="22"/>
          <w:szCs w:val="22"/>
        </w:rPr>
        <w:t xml:space="preserve">4.     </w:t>
      </w:r>
      <w:r w:rsidRPr="00E462AA">
        <w:rPr>
          <w:sz w:val="22"/>
          <w:szCs w:val="22"/>
        </w:rPr>
        <w:tab/>
        <w:t>Pôvodca – fyzická osoba (občan) má právo na :</w:t>
      </w:r>
    </w:p>
    <w:p w14:paraId="371797EF" w14:textId="77777777" w:rsidR="005C4158" w:rsidRPr="00E462AA" w:rsidRDefault="005C4158" w:rsidP="005C4158">
      <w:pPr>
        <w:pStyle w:val="ListParagraph"/>
        <w:numPr>
          <w:ilvl w:val="1"/>
          <w:numId w:val="2"/>
        </w:numPr>
        <w:autoSpaceDE w:val="0"/>
        <w:ind w:left="1418" w:hanging="709"/>
        <w:jc w:val="both"/>
        <w:rPr>
          <w:sz w:val="22"/>
          <w:szCs w:val="22"/>
        </w:rPr>
      </w:pPr>
      <w:r w:rsidRPr="00E462AA">
        <w:rPr>
          <w:sz w:val="22"/>
          <w:szCs w:val="22"/>
        </w:rPr>
        <w:t>zber a pravidelný odvoz vytriedených zložiek z komunálnych odpadov podľa podmienok uvedených v tomto nariadení a harmonogramu triedeného zberu,</w:t>
      </w:r>
    </w:p>
    <w:p w14:paraId="1F2C6BAA" w14:textId="77777777" w:rsidR="005C4158" w:rsidRPr="00E462AA" w:rsidRDefault="005C4158" w:rsidP="005C4158">
      <w:pPr>
        <w:pStyle w:val="ListParagraph"/>
        <w:numPr>
          <w:ilvl w:val="1"/>
          <w:numId w:val="2"/>
        </w:numPr>
        <w:autoSpaceDE w:val="0"/>
        <w:ind w:left="1418" w:hanging="709"/>
        <w:jc w:val="both"/>
        <w:rPr>
          <w:sz w:val="22"/>
          <w:szCs w:val="22"/>
        </w:rPr>
      </w:pPr>
      <w:r w:rsidRPr="00E462AA">
        <w:rPr>
          <w:sz w:val="22"/>
          <w:szCs w:val="22"/>
        </w:rPr>
        <w:t>zber a odvoz objemného odpadu, elektroodpadov z domácností a odpadových batérií a akumulátorov a oddelene vytriedených odpadov z domácností s obsahom škodlivín v intervaloch podľa tohto nariadenia a harmonogramu triedeného zberu, pričom o</w:t>
      </w:r>
      <w:r w:rsidRPr="00E462AA">
        <w:rPr>
          <w:bCs/>
          <w:sz w:val="22"/>
          <w:szCs w:val="22"/>
        </w:rPr>
        <w:t>bjemný odpad</w:t>
      </w:r>
      <w:r w:rsidRPr="00E462AA">
        <w:rPr>
          <w:b/>
          <w:bCs/>
          <w:sz w:val="22"/>
          <w:szCs w:val="22"/>
        </w:rPr>
        <w:t xml:space="preserve"> </w:t>
      </w:r>
      <w:r w:rsidRPr="00E462AA">
        <w:rPr>
          <w:sz w:val="22"/>
          <w:szCs w:val="22"/>
        </w:rPr>
        <w:t xml:space="preserve">je komunálny odpad, ktorý nie je možné pre jeho veľký rozmer, charakter alebo množstvo uložiť do štandardnej zbernej nádoby a vyviesť v rámci stanoveného pravidelného harmonogramu vývozu,  </w:t>
      </w:r>
    </w:p>
    <w:p w14:paraId="062B294F" w14:textId="77777777" w:rsidR="005C4158" w:rsidRPr="00E462AA" w:rsidRDefault="005C4158" w:rsidP="005C4158">
      <w:pPr>
        <w:pStyle w:val="ListParagraph"/>
        <w:numPr>
          <w:ilvl w:val="1"/>
          <w:numId w:val="2"/>
        </w:numPr>
        <w:autoSpaceDE w:val="0"/>
        <w:ind w:left="1418" w:hanging="709"/>
        <w:jc w:val="both"/>
        <w:rPr>
          <w:sz w:val="22"/>
          <w:szCs w:val="22"/>
        </w:rPr>
      </w:pPr>
      <w:r w:rsidRPr="00E462AA">
        <w:rPr>
          <w:sz w:val="22"/>
          <w:szCs w:val="22"/>
        </w:rPr>
        <w:t>odovzdanie drobných stavebných odpadov na dočasnom zbernom mieste za úhradu sadzby miestneho poplatku za drobné stavebné odpady,</w:t>
      </w:r>
    </w:p>
    <w:p w14:paraId="40DC794A" w14:textId="77777777" w:rsidR="00D208A9" w:rsidRPr="00E462AA" w:rsidRDefault="00D208A9" w:rsidP="00D208A9">
      <w:pPr>
        <w:pStyle w:val="ListParagraph"/>
        <w:numPr>
          <w:ilvl w:val="1"/>
          <w:numId w:val="2"/>
        </w:numPr>
        <w:autoSpaceDE w:val="0"/>
        <w:ind w:left="1418" w:hanging="709"/>
        <w:jc w:val="both"/>
        <w:rPr>
          <w:sz w:val="22"/>
          <w:szCs w:val="22"/>
        </w:rPr>
      </w:pPr>
      <w:r w:rsidRPr="00E462AA">
        <w:rPr>
          <w:sz w:val="22"/>
          <w:szCs w:val="22"/>
        </w:rPr>
        <w:t>informácie o systéme a rozsahu triedeného zberu, harmonogram odvozu zložiek komunálnych odpadov,  informácie o zberných miestach, zoznam organizácii poverených zberom, efektívnosti a úrovne triedenia jednotlivých zložiek komunálnych odpadov a spôsobe ich zhodnotenia resp. zneškodnenia.</w:t>
      </w:r>
    </w:p>
    <w:p w14:paraId="6525F18F" w14:textId="77777777" w:rsidR="00D208A9" w:rsidRPr="00E462AA" w:rsidRDefault="00D208A9" w:rsidP="00D208A9">
      <w:pPr>
        <w:pStyle w:val="ListParagraph"/>
        <w:autoSpaceDE w:val="0"/>
        <w:ind w:left="1418"/>
        <w:jc w:val="both"/>
        <w:rPr>
          <w:sz w:val="22"/>
          <w:szCs w:val="22"/>
        </w:rPr>
      </w:pPr>
    </w:p>
    <w:p w14:paraId="7BB0E771" w14:textId="77777777" w:rsidR="00D208A9" w:rsidRPr="00E462AA" w:rsidRDefault="00D208A9" w:rsidP="00D208A9">
      <w:pPr>
        <w:pStyle w:val="ListParagraph"/>
        <w:tabs>
          <w:tab w:val="left" w:pos="426"/>
        </w:tabs>
        <w:ind w:left="709" w:hanging="709"/>
        <w:jc w:val="both"/>
        <w:rPr>
          <w:sz w:val="22"/>
          <w:szCs w:val="22"/>
        </w:rPr>
      </w:pPr>
      <w:r w:rsidRPr="00E462AA">
        <w:rPr>
          <w:sz w:val="22"/>
          <w:szCs w:val="22"/>
        </w:rPr>
        <w:t xml:space="preserve">5.      </w:t>
      </w:r>
      <w:r w:rsidRPr="00E462AA">
        <w:rPr>
          <w:sz w:val="22"/>
          <w:szCs w:val="22"/>
        </w:rPr>
        <w:tab/>
      </w:r>
      <w:r w:rsidR="00F060F5" w:rsidRPr="00E462AA">
        <w:rPr>
          <w:sz w:val="22"/>
          <w:szCs w:val="22"/>
        </w:rPr>
        <w:t>Obec</w:t>
      </w:r>
      <w:r w:rsidRPr="00E462AA">
        <w:rPr>
          <w:sz w:val="22"/>
          <w:szCs w:val="22"/>
        </w:rPr>
        <w:t xml:space="preserve">  je oprávnená požadovať potrebné informácie na plnenie povinností držiteľa odpadu</w:t>
      </w:r>
      <w:r w:rsidR="00F060F5" w:rsidRPr="00E462AA">
        <w:rPr>
          <w:rStyle w:val="Znakyprepoznmkupodiarou"/>
          <w:sz w:val="22"/>
          <w:szCs w:val="22"/>
        </w:rPr>
        <w:t xml:space="preserve"> </w:t>
      </w:r>
      <w:r w:rsidRPr="00E462AA">
        <w:rPr>
          <w:sz w:val="22"/>
          <w:szCs w:val="22"/>
        </w:rPr>
        <w:t>od prevádzkovateľa kuchyne, držiteľa komunálneho odpadu a od držiteľa drobného stavebného odpadu alebo od toho, kto nakladá s komunálnymi odpadmi alebo  drobnými s</w:t>
      </w:r>
      <w:r w:rsidR="00F060F5" w:rsidRPr="00E462AA">
        <w:rPr>
          <w:sz w:val="22"/>
          <w:szCs w:val="22"/>
        </w:rPr>
        <w:t>tavebnými odpadmi na území obce</w:t>
      </w:r>
      <w:r w:rsidRPr="00E462AA">
        <w:rPr>
          <w:sz w:val="22"/>
          <w:szCs w:val="22"/>
        </w:rPr>
        <w:t>.</w:t>
      </w:r>
    </w:p>
    <w:p w14:paraId="4CABDADA" w14:textId="77777777" w:rsidR="00D208A9" w:rsidRPr="00E462AA" w:rsidRDefault="00D208A9" w:rsidP="00D208A9">
      <w:pPr>
        <w:jc w:val="both"/>
        <w:rPr>
          <w:sz w:val="22"/>
          <w:szCs w:val="22"/>
        </w:rPr>
      </w:pPr>
    </w:p>
    <w:p w14:paraId="77F7C053"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5</w:t>
      </w:r>
    </w:p>
    <w:p w14:paraId="769A15E7" w14:textId="77777777" w:rsidR="00D208A9" w:rsidRPr="00E462AA" w:rsidRDefault="00D208A9" w:rsidP="00D208A9">
      <w:pPr>
        <w:autoSpaceDE w:val="0"/>
        <w:autoSpaceDN w:val="0"/>
        <w:adjustRightInd w:val="0"/>
        <w:jc w:val="center"/>
        <w:rPr>
          <w:b/>
          <w:bCs/>
          <w:sz w:val="22"/>
          <w:szCs w:val="22"/>
        </w:rPr>
      </w:pPr>
      <w:r w:rsidRPr="00E462AA">
        <w:rPr>
          <w:b/>
          <w:bCs/>
          <w:sz w:val="22"/>
          <w:szCs w:val="22"/>
        </w:rPr>
        <w:t>Povinnosti pôvodcov odpadov</w:t>
      </w:r>
    </w:p>
    <w:p w14:paraId="10473289" w14:textId="77777777" w:rsidR="00D208A9" w:rsidRPr="00E462AA" w:rsidRDefault="00D208A9" w:rsidP="00D208A9">
      <w:pPr>
        <w:autoSpaceDE w:val="0"/>
        <w:autoSpaceDN w:val="0"/>
        <w:adjustRightInd w:val="0"/>
        <w:jc w:val="center"/>
        <w:rPr>
          <w:b/>
          <w:bCs/>
          <w:sz w:val="22"/>
          <w:szCs w:val="22"/>
        </w:rPr>
      </w:pPr>
    </w:p>
    <w:p w14:paraId="166A6FBD" w14:textId="77777777" w:rsidR="00D208A9" w:rsidRPr="00E462AA" w:rsidRDefault="00D208A9" w:rsidP="00D208A9">
      <w:pPr>
        <w:autoSpaceDE w:val="0"/>
        <w:autoSpaceDN w:val="0"/>
        <w:adjustRightInd w:val="0"/>
        <w:jc w:val="both"/>
        <w:rPr>
          <w:sz w:val="22"/>
          <w:szCs w:val="22"/>
        </w:rPr>
      </w:pPr>
      <w:r w:rsidRPr="00E462AA">
        <w:rPr>
          <w:sz w:val="22"/>
          <w:szCs w:val="22"/>
        </w:rPr>
        <w:t xml:space="preserve">1. </w:t>
      </w:r>
      <w:r w:rsidRPr="00E462AA">
        <w:rPr>
          <w:sz w:val="22"/>
          <w:szCs w:val="22"/>
        </w:rPr>
        <w:tab/>
        <w:t>Pôvodca komunálneho odpadu a drobného stavebného odpadu je povinný:</w:t>
      </w:r>
    </w:p>
    <w:p w14:paraId="0C4D6175"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 xml:space="preserve">a) </w:t>
      </w:r>
      <w:r w:rsidRPr="00E462AA">
        <w:rPr>
          <w:sz w:val="22"/>
          <w:szCs w:val="22"/>
        </w:rPr>
        <w:tab/>
        <w:t>nakladať alebo inak s nimi zaobchádzať v súlade s týmto VZN,</w:t>
      </w:r>
    </w:p>
    <w:p w14:paraId="0FA07709"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 xml:space="preserve">b) </w:t>
      </w:r>
      <w:r w:rsidRPr="00E462AA">
        <w:rPr>
          <w:sz w:val="22"/>
          <w:szCs w:val="22"/>
        </w:rPr>
        <w:tab/>
        <w:t>zapojiť sa do systému zberu komunálneho odpadu v obci,</w:t>
      </w:r>
    </w:p>
    <w:p w14:paraId="1A034A38"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 xml:space="preserve">c) </w:t>
      </w:r>
      <w:r w:rsidRPr="00E462AA">
        <w:rPr>
          <w:sz w:val="22"/>
          <w:szCs w:val="22"/>
        </w:rPr>
        <w:tab/>
        <w:t>užívať zberné nádoby zodpovedajúce systému zberu komunálneho odpadu v obci,</w:t>
      </w:r>
    </w:p>
    <w:p w14:paraId="0B4317CB"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d) </w:t>
      </w:r>
      <w:r w:rsidRPr="00E462AA">
        <w:rPr>
          <w:sz w:val="22"/>
          <w:szCs w:val="22"/>
        </w:rPr>
        <w:tab/>
        <w:t>ukladať komunálny odpad alebo ich oddelené zložky a drobný stavebný odpad na účely ich zberu na miesta určené obcou a do zberných nádob zodpovedajúcich systému zberu komunálneho odpadu v obci,</w:t>
      </w:r>
    </w:p>
    <w:p w14:paraId="27F48B3B"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 xml:space="preserve">e) </w:t>
      </w:r>
      <w:r w:rsidRPr="00E462AA">
        <w:rPr>
          <w:sz w:val="22"/>
          <w:szCs w:val="22"/>
        </w:rPr>
        <w:tab/>
        <w:t xml:space="preserve">odovzdať drobný stavebný odpad, za ktorý sa platí poplatok za kilogram odpadu, </w:t>
      </w:r>
    </w:p>
    <w:p w14:paraId="6B8E3105"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f) </w:t>
      </w:r>
      <w:r w:rsidRPr="00E462AA">
        <w:rPr>
          <w:sz w:val="22"/>
          <w:szCs w:val="22"/>
        </w:rPr>
        <w:tab/>
        <w:t>používať na uloženie zmesového komunálneho odpadu iba nádobu patriacu k nehnuteľnosti kde býva, zakazuje sa vhadzovať zmesový komunálny odpad do zberných nádob určených pre iných účastníkov systému zberu,</w:t>
      </w:r>
    </w:p>
    <w:p w14:paraId="48FB7DCF"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g) </w:t>
      </w:r>
      <w:r w:rsidRPr="00E462AA">
        <w:rPr>
          <w:sz w:val="22"/>
          <w:szCs w:val="22"/>
        </w:rPr>
        <w:tab/>
        <w:t>dbať, aby zberné nádoby boli v prevádzkyschopnom stave, ponechať ich na stanovisku, chrániť ich pred poškodením a odcudzením,</w:t>
      </w:r>
    </w:p>
    <w:p w14:paraId="731644BD"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 xml:space="preserve">h) </w:t>
      </w:r>
      <w:r w:rsidRPr="00E462AA">
        <w:rPr>
          <w:sz w:val="22"/>
          <w:szCs w:val="22"/>
        </w:rPr>
        <w:tab/>
        <w:t>platiť obci miestny poplatok za komunálny odpad,</w:t>
      </w:r>
    </w:p>
    <w:p w14:paraId="3857FEFF"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i) </w:t>
      </w:r>
      <w:r w:rsidRPr="00E462AA">
        <w:rPr>
          <w:sz w:val="22"/>
          <w:szCs w:val="22"/>
        </w:rPr>
        <w:tab/>
        <w:t xml:space="preserve">prednostne vylúčiť z komunálnych odpadov odpad z domácností s obsahom škodlivín a nakladať s ním v súlade s týmto nariadením, </w:t>
      </w:r>
    </w:p>
    <w:p w14:paraId="22DE4BB0"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j) </w:t>
      </w:r>
      <w:r w:rsidRPr="00E462AA">
        <w:rPr>
          <w:sz w:val="22"/>
          <w:szCs w:val="22"/>
        </w:rPr>
        <w:tab/>
        <w:t>triediť komunálne odpady podľa jednotlivých druhov a zabezpečiť ich pred znehodnotením, odcudzením alebo iným nežiaducim účinkom,</w:t>
      </w:r>
    </w:p>
    <w:p w14:paraId="450A6A9D"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k) </w:t>
      </w:r>
      <w:r w:rsidRPr="00E462AA">
        <w:rPr>
          <w:sz w:val="22"/>
          <w:szCs w:val="22"/>
        </w:rPr>
        <w:tab/>
        <w:t xml:space="preserve">vytriedený biologicky rozložiteľný odpad prednostne ukladať na vlastné kompostovisko, </w:t>
      </w:r>
    </w:p>
    <w:p w14:paraId="3BA8F468"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l) </w:t>
      </w:r>
      <w:r w:rsidRPr="00E462AA">
        <w:rPr>
          <w:sz w:val="22"/>
          <w:szCs w:val="22"/>
        </w:rPr>
        <w:tab/>
        <w:t>nespaľovať ani inak neznehodnocovať odpad a jeho zložky v zbernej nádobe, v domácnosti, záhrade a iných nehnuteľnostiach,</w:t>
      </w:r>
    </w:p>
    <w:p w14:paraId="5BB51EC9"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 xml:space="preserve">m) </w:t>
      </w:r>
      <w:r w:rsidRPr="00E462AA">
        <w:rPr>
          <w:sz w:val="22"/>
          <w:szCs w:val="22"/>
        </w:rPr>
        <w:tab/>
        <w:t>zmesový komunálny odpad vkladať do zberných nádob na to určených tak, aby sa dali</w:t>
      </w:r>
    </w:p>
    <w:p w14:paraId="4E6AD92A" w14:textId="77777777" w:rsidR="00D208A9" w:rsidRPr="00E462AA" w:rsidRDefault="00D208A9" w:rsidP="00D208A9">
      <w:pPr>
        <w:autoSpaceDE w:val="0"/>
        <w:autoSpaceDN w:val="0"/>
        <w:adjustRightInd w:val="0"/>
        <w:ind w:left="708" w:firstLine="708"/>
        <w:jc w:val="both"/>
        <w:rPr>
          <w:sz w:val="22"/>
          <w:szCs w:val="22"/>
        </w:rPr>
      </w:pPr>
      <w:r w:rsidRPr="00E462AA">
        <w:rPr>
          <w:sz w:val="22"/>
          <w:szCs w:val="22"/>
        </w:rPr>
        <w:t>uzavrieť,</w:t>
      </w:r>
    </w:p>
    <w:p w14:paraId="7419F96B"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n) </w:t>
      </w:r>
      <w:r w:rsidRPr="00E462AA">
        <w:rPr>
          <w:sz w:val="22"/>
          <w:szCs w:val="22"/>
        </w:rPr>
        <w:tab/>
        <w:t>odovzdať komunálne odpady iba zberovej spoločnosti, s ktorou má obec uzatvorenú zmluvu,</w:t>
      </w:r>
    </w:p>
    <w:p w14:paraId="238283EB"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o) </w:t>
      </w:r>
      <w:r w:rsidRPr="00E462AA">
        <w:rPr>
          <w:sz w:val="22"/>
          <w:szCs w:val="22"/>
        </w:rPr>
        <w:tab/>
        <w:t>dbať, aby bol odpad na odvoz riadne pripravený v zberných nádobách na to určených a aby boli umožnené všetky práce spojené s odvozom.</w:t>
      </w:r>
    </w:p>
    <w:p w14:paraId="610BA68F" w14:textId="77777777" w:rsidR="00D208A9" w:rsidRPr="00E462AA" w:rsidRDefault="00D208A9" w:rsidP="00D208A9">
      <w:pPr>
        <w:autoSpaceDE w:val="0"/>
        <w:autoSpaceDN w:val="0"/>
        <w:adjustRightInd w:val="0"/>
        <w:rPr>
          <w:sz w:val="22"/>
          <w:szCs w:val="22"/>
        </w:rPr>
      </w:pPr>
    </w:p>
    <w:p w14:paraId="1701B423"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6</w:t>
      </w:r>
    </w:p>
    <w:p w14:paraId="376863AE" w14:textId="77777777" w:rsidR="00D208A9" w:rsidRPr="00E462AA" w:rsidRDefault="00D208A9" w:rsidP="00D208A9">
      <w:pPr>
        <w:autoSpaceDE w:val="0"/>
        <w:autoSpaceDN w:val="0"/>
        <w:adjustRightInd w:val="0"/>
        <w:jc w:val="center"/>
        <w:rPr>
          <w:b/>
          <w:bCs/>
          <w:sz w:val="22"/>
          <w:szCs w:val="22"/>
        </w:rPr>
      </w:pPr>
      <w:r w:rsidRPr="00E462AA">
        <w:rPr>
          <w:b/>
          <w:bCs/>
          <w:sz w:val="22"/>
          <w:szCs w:val="22"/>
        </w:rPr>
        <w:t>Povinnosti držiteľa odpadu</w:t>
      </w:r>
    </w:p>
    <w:p w14:paraId="3AC4D032" w14:textId="77777777" w:rsidR="00D208A9" w:rsidRPr="00E462AA" w:rsidRDefault="00D208A9" w:rsidP="00D208A9">
      <w:pPr>
        <w:autoSpaceDE w:val="0"/>
        <w:autoSpaceDN w:val="0"/>
        <w:adjustRightInd w:val="0"/>
        <w:jc w:val="center"/>
        <w:rPr>
          <w:b/>
          <w:bCs/>
          <w:sz w:val="22"/>
          <w:szCs w:val="22"/>
        </w:rPr>
      </w:pPr>
    </w:p>
    <w:p w14:paraId="2B73DAAB" w14:textId="77777777" w:rsidR="00D208A9" w:rsidRPr="00E462AA" w:rsidRDefault="00D208A9" w:rsidP="00D208A9">
      <w:pPr>
        <w:autoSpaceDE w:val="0"/>
        <w:autoSpaceDN w:val="0"/>
        <w:adjustRightInd w:val="0"/>
        <w:rPr>
          <w:sz w:val="22"/>
          <w:szCs w:val="22"/>
        </w:rPr>
      </w:pPr>
      <w:r w:rsidRPr="00E462AA">
        <w:rPr>
          <w:sz w:val="22"/>
          <w:szCs w:val="22"/>
        </w:rPr>
        <w:t xml:space="preserve">1. </w:t>
      </w:r>
      <w:r w:rsidRPr="00E462AA">
        <w:rPr>
          <w:sz w:val="22"/>
          <w:szCs w:val="22"/>
        </w:rPr>
        <w:tab/>
        <w:t>Držiteľ odpadu je povinný:</w:t>
      </w:r>
    </w:p>
    <w:p w14:paraId="1698970F"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 xml:space="preserve">a) </w:t>
      </w:r>
      <w:r w:rsidRPr="00E462AA">
        <w:rPr>
          <w:sz w:val="22"/>
          <w:szCs w:val="22"/>
        </w:rPr>
        <w:tab/>
        <w:t>správne zaradiť odpad alebo zabezpečiť správnosť zaradenia odpadu podľa Katalógu</w:t>
      </w:r>
    </w:p>
    <w:p w14:paraId="76E7D21E" w14:textId="77777777" w:rsidR="00D208A9" w:rsidRPr="00E462AA" w:rsidRDefault="00D208A9" w:rsidP="00D208A9">
      <w:pPr>
        <w:autoSpaceDE w:val="0"/>
        <w:autoSpaceDN w:val="0"/>
        <w:adjustRightInd w:val="0"/>
        <w:ind w:left="708" w:firstLine="708"/>
        <w:jc w:val="both"/>
        <w:rPr>
          <w:sz w:val="22"/>
          <w:szCs w:val="22"/>
        </w:rPr>
      </w:pPr>
      <w:r w:rsidRPr="00E462AA">
        <w:rPr>
          <w:sz w:val="22"/>
          <w:szCs w:val="22"/>
        </w:rPr>
        <w:t>odpadov,</w:t>
      </w:r>
    </w:p>
    <w:p w14:paraId="3674C787"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b) </w:t>
      </w:r>
      <w:r w:rsidRPr="00E462AA">
        <w:rPr>
          <w:sz w:val="22"/>
          <w:szCs w:val="22"/>
        </w:rPr>
        <w:tab/>
        <w:t>zhromažďovať odpady vytriedené podľa druhov odpadov a zabezpečiť ich pred znehodnotením, odcudzením alebo iným nežiaducim únikom,</w:t>
      </w:r>
    </w:p>
    <w:p w14:paraId="39175EFC"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c) </w:t>
      </w:r>
      <w:r w:rsidRPr="00E462AA">
        <w:rPr>
          <w:sz w:val="22"/>
          <w:szCs w:val="22"/>
        </w:rPr>
        <w:tab/>
        <w:t>zhromažďovať oddelene nebezpečné odpady podľa ich druhov, označiť ich určeným spôsobom a nakladať s nimi v súlade so zákonom o odpadoch,</w:t>
      </w:r>
    </w:p>
    <w:p w14:paraId="50A3B453"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 xml:space="preserve">d) </w:t>
      </w:r>
      <w:r w:rsidRPr="00E462AA">
        <w:rPr>
          <w:sz w:val="22"/>
          <w:szCs w:val="22"/>
        </w:rPr>
        <w:tab/>
        <w:t>zabezpečiť spracovanie odpadu v zmysle hierarchie odpadového hospodárstva,</w:t>
      </w:r>
    </w:p>
    <w:p w14:paraId="3349B8A2"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 xml:space="preserve">e) </w:t>
      </w:r>
      <w:r w:rsidRPr="00E462AA">
        <w:rPr>
          <w:sz w:val="22"/>
          <w:szCs w:val="22"/>
        </w:rPr>
        <w:tab/>
        <w:t>odovzdať odpady len osobe oprávnenej nakladať s odpadmi podľa zákona o odpadoch,</w:t>
      </w:r>
    </w:p>
    <w:p w14:paraId="2E3CE895"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 xml:space="preserve">f) </w:t>
      </w:r>
      <w:r w:rsidRPr="00E462AA">
        <w:rPr>
          <w:sz w:val="22"/>
          <w:szCs w:val="22"/>
        </w:rPr>
        <w:tab/>
        <w:t>viesť a uchovávať evidenciu o druhoch a množstve odpadov a o nakladaní s nimi,</w:t>
      </w:r>
    </w:p>
    <w:p w14:paraId="71B36BC6"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g) </w:t>
      </w:r>
      <w:r w:rsidRPr="00E462AA">
        <w:rPr>
          <w:sz w:val="22"/>
          <w:szCs w:val="22"/>
        </w:rPr>
        <w:tab/>
        <w:t>ohlasovať údaje z evidencie príslušnému orgánu štátnej správy odpadového hospodárstva a uchovávať ohlásené údaje,</w:t>
      </w:r>
    </w:p>
    <w:p w14:paraId="0B3A8E5C"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h) </w:t>
      </w:r>
      <w:r w:rsidRPr="00E462AA">
        <w:rPr>
          <w:sz w:val="22"/>
          <w:szCs w:val="22"/>
        </w:rPr>
        <w:tab/>
        <w:t>umožniť orgánom štátneho dozoru v odpadovom hospodárstve vykonať kontrolu,</w:t>
      </w:r>
    </w:p>
    <w:p w14:paraId="6074039C"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i) </w:t>
      </w:r>
      <w:r w:rsidRPr="00E462AA">
        <w:rPr>
          <w:sz w:val="22"/>
          <w:szCs w:val="22"/>
        </w:rPr>
        <w:tab/>
        <w:t>vykonať opatrenia na nápravu uložené orgánom štátneho dozoru v odpadovom hospodárstve,</w:t>
      </w:r>
    </w:p>
    <w:p w14:paraId="5DBB6D9C"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j) </w:t>
      </w:r>
      <w:r w:rsidRPr="00E462AA">
        <w:rPr>
          <w:sz w:val="22"/>
          <w:szCs w:val="22"/>
        </w:rPr>
        <w:tab/>
        <w:t>na žiadosť orgánov štátnej správy odpadového hospodárstva alebo nimi poverenej osoby bezplatne poskytnúť informácie potrebné na vypracovanie a aktualizáciu Programu odpadového hospodárstva obce.</w:t>
      </w:r>
    </w:p>
    <w:p w14:paraId="7A68CFC3" w14:textId="77777777" w:rsidR="00D208A9" w:rsidRPr="00E462AA" w:rsidRDefault="00D208A9" w:rsidP="00D208A9">
      <w:pPr>
        <w:autoSpaceDE w:val="0"/>
        <w:autoSpaceDN w:val="0"/>
        <w:adjustRightInd w:val="0"/>
        <w:rPr>
          <w:b/>
          <w:bCs/>
          <w:sz w:val="22"/>
          <w:szCs w:val="22"/>
        </w:rPr>
      </w:pPr>
    </w:p>
    <w:p w14:paraId="21F760BB" w14:textId="77777777" w:rsidR="00D208A9" w:rsidRPr="00E462AA" w:rsidRDefault="00D208A9" w:rsidP="00D208A9">
      <w:pPr>
        <w:autoSpaceDE w:val="0"/>
        <w:autoSpaceDN w:val="0"/>
        <w:adjustRightInd w:val="0"/>
        <w:rPr>
          <w:b/>
          <w:bCs/>
          <w:sz w:val="22"/>
          <w:szCs w:val="22"/>
        </w:rPr>
      </w:pPr>
      <w:r w:rsidRPr="00E462AA">
        <w:rPr>
          <w:b/>
          <w:bCs/>
          <w:sz w:val="22"/>
          <w:szCs w:val="22"/>
        </w:rPr>
        <w:t xml:space="preserve">                   </w:t>
      </w:r>
    </w:p>
    <w:p w14:paraId="2A46A733"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7</w:t>
      </w:r>
    </w:p>
    <w:p w14:paraId="73890B05" w14:textId="77777777" w:rsidR="00D208A9" w:rsidRPr="00E462AA" w:rsidRDefault="00D208A9" w:rsidP="00D208A9">
      <w:pPr>
        <w:autoSpaceDE w:val="0"/>
        <w:jc w:val="center"/>
        <w:rPr>
          <w:b/>
          <w:bCs/>
          <w:sz w:val="22"/>
          <w:szCs w:val="22"/>
        </w:rPr>
      </w:pPr>
      <w:r w:rsidRPr="00E462AA">
        <w:rPr>
          <w:b/>
          <w:bCs/>
          <w:sz w:val="22"/>
          <w:szCs w:val="22"/>
        </w:rPr>
        <w:t>Povinnosti vlastníka, správcu, alebo nájomcu nehnuteľnosti</w:t>
      </w:r>
    </w:p>
    <w:p w14:paraId="6B78A132" w14:textId="77777777" w:rsidR="00D208A9" w:rsidRPr="00E462AA" w:rsidRDefault="00D208A9" w:rsidP="00D208A9">
      <w:pPr>
        <w:autoSpaceDE w:val="0"/>
        <w:jc w:val="center"/>
        <w:rPr>
          <w:b/>
          <w:bCs/>
          <w:sz w:val="22"/>
          <w:szCs w:val="22"/>
        </w:rPr>
      </w:pPr>
    </w:p>
    <w:p w14:paraId="0DCCE80A" w14:textId="77777777" w:rsidR="00D208A9" w:rsidRPr="00E462AA" w:rsidRDefault="00D208A9" w:rsidP="00D208A9">
      <w:pPr>
        <w:numPr>
          <w:ilvl w:val="3"/>
          <w:numId w:val="2"/>
        </w:numPr>
        <w:autoSpaceDE w:val="0"/>
        <w:ind w:left="709" w:hanging="709"/>
        <w:jc w:val="both"/>
        <w:rPr>
          <w:sz w:val="22"/>
          <w:szCs w:val="22"/>
        </w:rPr>
      </w:pPr>
      <w:r w:rsidRPr="00E462AA">
        <w:rPr>
          <w:sz w:val="22"/>
          <w:szCs w:val="22"/>
        </w:rPr>
        <w:t>Vlastník, správca, alebo nájomca nehnuteľnosti je okrem povinností uvedených v § 3 tohto nariadenia povinný :</w:t>
      </w:r>
    </w:p>
    <w:p w14:paraId="08EE7844" w14:textId="77777777" w:rsidR="00D208A9" w:rsidRPr="00E462AA" w:rsidRDefault="00D208A9" w:rsidP="00D208A9">
      <w:pPr>
        <w:pStyle w:val="ListParagraph"/>
        <w:numPr>
          <w:ilvl w:val="0"/>
          <w:numId w:val="4"/>
        </w:numPr>
        <w:tabs>
          <w:tab w:val="clear" w:pos="0"/>
          <w:tab w:val="num" w:pos="707"/>
        </w:tabs>
        <w:autoSpaceDE w:val="0"/>
        <w:ind w:left="1416" w:hanging="707"/>
        <w:jc w:val="both"/>
        <w:rPr>
          <w:sz w:val="22"/>
          <w:szCs w:val="22"/>
        </w:rPr>
      </w:pPr>
      <w:r w:rsidRPr="00E462AA">
        <w:rPr>
          <w:sz w:val="22"/>
          <w:szCs w:val="22"/>
        </w:rPr>
        <w:t xml:space="preserve">zabezpečiť dostatočné množstvo zberných nádob a vriec  zodpovedajúcich systému zberu na základe počtu prihlásených poplatníkov k miestnemu poplatku za komunálne odpady v danej nehnuteľnosti, najneskôr do 30 dní odo dňa vzniku tejto povinnosti; zabezpečiť, aby počet zberných nádob na stanovišti zodpovedal počtu pôvodcov odpadu v závislosti od intervalu zberu komunálnych odpadov, </w:t>
      </w:r>
    </w:p>
    <w:p w14:paraId="3F8877C2" w14:textId="77777777" w:rsidR="00D208A9" w:rsidRPr="00E462AA" w:rsidRDefault="00D208A9" w:rsidP="00D208A9">
      <w:pPr>
        <w:pStyle w:val="ListParagraph"/>
        <w:numPr>
          <w:ilvl w:val="0"/>
          <w:numId w:val="4"/>
        </w:numPr>
        <w:autoSpaceDE w:val="0"/>
        <w:ind w:left="851" w:hanging="142"/>
        <w:jc w:val="both"/>
        <w:rPr>
          <w:sz w:val="22"/>
          <w:szCs w:val="22"/>
        </w:rPr>
      </w:pPr>
      <w:r w:rsidRPr="00E462AA">
        <w:rPr>
          <w:sz w:val="22"/>
          <w:szCs w:val="22"/>
        </w:rPr>
        <w:t>udržiavať zberné nádoby:</w:t>
      </w:r>
    </w:p>
    <w:p w14:paraId="71672A03" w14:textId="77777777" w:rsidR="00D208A9" w:rsidRPr="00E462AA" w:rsidRDefault="00D208A9" w:rsidP="00D208A9">
      <w:pPr>
        <w:autoSpaceDE w:val="0"/>
        <w:ind w:left="851" w:firstLine="565"/>
        <w:jc w:val="both"/>
        <w:rPr>
          <w:sz w:val="22"/>
          <w:szCs w:val="22"/>
        </w:rPr>
      </w:pPr>
      <w:r w:rsidRPr="00E462AA">
        <w:rPr>
          <w:sz w:val="22"/>
          <w:szCs w:val="22"/>
        </w:rPr>
        <w:t>-  v dobrom technickom stave,</w:t>
      </w:r>
    </w:p>
    <w:p w14:paraId="1DC39B72" w14:textId="77777777" w:rsidR="00D208A9" w:rsidRPr="00E462AA" w:rsidRDefault="00D208A9" w:rsidP="00D208A9">
      <w:pPr>
        <w:autoSpaceDE w:val="0"/>
        <w:ind w:left="851" w:firstLine="565"/>
        <w:jc w:val="both"/>
        <w:rPr>
          <w:sz w:val="22"/>
          <w:szCs w:val="22"/>
        </w:rPr>
      </w:pPr>
      <w:r w:rsidRPr="00E462AA">
        <w:rPr>
          <w:sz w:val="22"/>
          <w:szCs w:val="22"/>
        </w:rPr>
        <w:t>-  zabezpečiť ich proti rozkrádaniu a poškodzovaniu,</w:t>
      </w:r>
    </w:p>
    <w:p w14:paraId="742F1CAF" w14:textId="77777777" w:rsidR="00D208A9" w:rsidRPr="00E462AA" w:rsidRDefault="00D208A9" w:rsidP="00D208A9">
      <w:pPr>
        <w:autoSpaceDE w:val="0"/>
        <w:ind w:left="1560" w:hanging="142"/>
        <w:jc w:val="both"/>
        <w:rPr>
          <w:sz w:val="22"/>
          <w:szCs w:val="22"/>
        </w:rPr>
      </w:pPr>
      <w:r w:rsidRPr="00E462AA">
        <w:rPr>
          <w:sz w:val="22"/>
          <w:szCs w:val="22"/>
        </w:rPr>
        <w:t>- tak, aby boli uchopiteľné zberným zariadením a obsluhou zberného zariadenia a  komunálny odpad nevypadával zo zbernej nádoby,</w:t>
      </w:r>
    </w:p>
    <w:p w14:paraId="4E6C4F39" w14:textId="77777777" w:rsidR="00D208A9" w:rsidRPr="00E462AA" w:rsidRDefault="00D208A9" w:rsidP="00D208A9">
      <w:pPr>
        <w:autoSpaceDE w:val="0"/>
        <w:ind w:left="851" w:firstLine="565"/>
        <w:jc w:val="both"/>
        <w:rPr>
          <w:sz w:val="22"/>
          <w:szCs w:val="22"/>
        </w:rPr>
      </w:pPr>
      <w:r w:rsidRPr="00E462AA">
        <w:rPr>
          <w:sz w:val="22"/>
          <w:szCs w:val="22"/>
        </w:rPr>
        <w:t>- tak, aby zberné nádoby boli uzatvorené a aby nedochádzalo k ich preplňovaniu,</w:t>
      </w:r>
    </w:p>
    <w:p w14:paraId="2C281C0B" w14:textId="77777777" w:rsidR="00D208A9" w:rsidRPr="00E462AA" w:rsidRDefault="00D208A9" w:rsidP="00D208A9">
      <w:pPr>
        <w:pStyle w:val="ListParagraph"/>
        <w:numPr>
          <w:ilvl w:val="0"/>
          <w:numId w:val="4"/>
        </w:numPr>
        <w:tabs>
          <w:tab w:val="clear" w:pos="0"/>
          <w:tab w:val="num" w:pos="707"/>
        </w:tabs>
        <w:autoSpaceDE w:val="0"/>
        <w:ind w:left="1416" w:hanging="707"/>
        <w:jc w:val="both"/>
        <w:rPr>
          <w:sz w:val="22"/>
          <w:szCs w:val="22"/>
        </w:rPr>
      </w:pPr>
      <w:r w:rsidRPr="00E462AA">
        <w:rPr>
          <w:sz w:val="22"/>
          <w:szCs w:val="22"/>
        </w:rPr>
        <w:t>umiestniť zberné nádoby na  zmesový komunálny odpad a vrecia na jednotlivé zložky komunálneho odpadu v priestore nehnuteľnosti (objektov alebo oplotených pozemkov) ak to nie je možné umiestniť ich na patrične upravenej ploche verejného priestranstva po dohode s jej vlastníkom,  správcom alebo obcou tak, aby boli ľahko prístupné a ich umiestnenie nespôsobovalo hygienické ani estetické závady a aby premiestňovanie zberných nádob na miesto nakladania s odpadmi bolo čo najjednoduchšie; vzdialenosť stanovišťa od domu má spĺňať požiadavky hygienických predpisov,</w:t>
      </w:r>
    </w:p>
    <w:p w14:paraId="19C89FC6" w14:textId="77777777" w:rsidR="00D208A9" w:rsidRPr="00E462AA" w:rsidRDefault="00D208A9" w:rsidP="00D208A9">
      <w:pPr>
        <w:pStyle w:val="ListParagraph"/>
        <w:numPr>
          <w:ilvl w:val="0"/>
          <w:numId w:val="4"/>
        </w:numPr>
        <w:tabs>
          <w:tab w:val="clear" w:pos="0"/>
          <w:tab w:val="num" w:pos="707"/>
        </w:tabs>
        <w:autoSpaceDE w:val="0"/>
        <w:ind w:left="1416" w:hanging="707"/>
        <w:jc w:val="both"/>
        <w:rPr>
          <w:sz w:val="22"/>
          <w:szCs w:val="22"/>
        </w:rPr>
      </w:pPr>
      <w:r w:rsidRPr="00E462AA">
        <w:rPr>
          <w:sz w:val="22"/>
          <w:szCs w:val="22"/>
        </w:rPr>
        <w:t>ak nastanú okolnosti, ktoré znemožňujú alebo sťažujú prístup k stanovišťu, je fyzická osoba alebo právnická osoba povinná postarať sa o náhradné stanovište; náhradné stanovište zberných nádob je upravená plocha na dočasné umiestnenie zberných nádob prístupná vlastníkovi, nájomcovi alebo správcovi nehnuteľnosti a vozidlám zabezpečujúcim zber a prepravu komunálnych odpadov a triedených zložiek; zriaďuje sa na nevyhnutnú dobu trvania okolností, ktoré znemožňujú alebo sťažujú prístup k trvalému stanovišťu zberných nádob.</w:t>
      </w:r>
    </w:p>
    <w:p w14:paraId="40A6373C" w14:textId="77777777" w:rsidR="00D208A9" w:rsidRPr="00E462AA" w:rsidRDefault="00D208A9" w:rsidP="00D208A9">
      <w:pPr>
        <w:numPr>
          <w:ilvl w:val="3"/>
          <w:numId w:val="2"/>
        </w:numPr>
        <w:autoSpaceDE w:val="0"/>
        <w:ind w:left="709" w:hanging="709"/>
        <w:jc w:val="both"/>
        <w:rPr>
          <w:sz w:val="22"/>
          <w:szCs w:val="22"/>
        </w:rPr>
      </w:pPr>
      <w:r w:rsidRPr="00E462AA">
        <w:rPr>
          <w:sz w:val="22"/>
          <w:szCs w:val="22"/>
        </w:rPr>
        <w:t>Pri výstavbe alebo prestavbe stanovišťa zberných nádob je vlastník, správca, alebo nájomca nehnuteľnosti povinný taktiež zabezpečiť aby:</w:t>
      </w:r>
    </w:p>
    <w:p w14:paraId="43A1DD80" w14:textId="77777777" w:rsidR="00D208A9" w:rsidRPr="00E462AA" w:rsidRDefault="00D208A9" w:rsidP="00D208A9">
      <w:pPr>
        <w:pStyle w:val="ListParagraph"/>
        <w:numPr>
          <w:ilvl w:val="3"/>
          <w:numId w:val="5"/>
        </w:numPr>
        <w:autoSpaceDE w:val="0"/>
        <w:ind w:left="1418" w:hanging="709"/>
        <w:jc w:val="both"/>
        <w:rPr>
          <w:sz w:val="22"/>
          <w:szCs w:val="22"/>
        </w:rPr>
      </w:pPr>
      <w:r w:rsidRPr="00E462AA">
        <w:rPr>
          <w:sz w:val="22"/>
          <w:szCs w:val="22"/>
        </w:rPr>
        <w:t>cesty medzi stanovišťom zberných nádob a miestom ich nakladania do zberových vozidiel boli rovné, dláždené alebo betónové so zdrsneným povrchom,  s dostatočným osvetlením, s nájazdovou úpravou tak, aby prístupová cesta pre nakladanie nemala žiaden schod,</w:t>
      </w:r>
    </w:p>
    <w:p w14:paraId="33BB5623" w14:textId="77777777" w:rsidR="00D208A9" w:rsidRPr="00E462AA" w:rsidRDefault="00D208A9" w:rsidP="00D208A9">
      <w:pPr>
        <w:pStyle w:val="ListParagraph"/>
        <w:numPr>
          <w:ilvl w:val="3"/>
          <w:numId w:val="5"/>
        </w:numPr>
        <w:autoSpaceDE w:val="0"/>
        <w:ind w:left="1418" w:hanging="709"/>
        <w:jc w:val="both"/>
        <w:rPr>
          <w:sz w:val="22"/>
          <w:szCs w:val="22"/>
        </w:rPr>
      </w:pPr>
      <w:r w:rsidRPr="00E462AA">
        <w:rPr>
          <w:sz w:val="22"/>
          <w:szCs w:val="22"/>
        </w:rPr>
        <w:t>stanovište bolo umiestnené tak, aby zberové vozidlo mohlo zastaviť (prípadne zacúvať) bezprostredne k stanovišťu,</w:t>
      </w:r>
    </w:p>
    <w:p w14:paraId="34E44000" w14:textId="77777777" w:rsidR="00D208A9" w:rsidRPr="00E462AA" w:rsidRDefault="00D208A9" w:rsidP="00D208A9">
      <w:pPr>
        <w:pStyle w:val="ListParagraph"/>
        <w:numPr>
          <w:ilvl w:val="3"/>
          <w:numId w:val="5"/>
        </w:numPr>
        <w:autoSpaceDE w:val="0"/>
        <w:ind w:left="1418" w:hanging="709"/>
        <w:jc w:val="both"/>
        <w:rPr>
          <w:sz w:val="22"/>
          <w:szCs w:val="22"/>
        </w:rPr>
      </w:pPr>
      <w:r w:rsidRPr="00E462AA">
        <w:rPr>
          <w:sz w:val="22"/>
          <w:szCs w:val="22"/>
        </w:rPr>
        <w:t>vzdialenosť stanovišťa od miesta nakladania, teda miesta, kde sa nádoby vyprázdňujú, nepresahovala viac ako 10 m,</w:t>
      </w:r>
    </w:p>
    <w:p w14:paraId="33781E30" w14:textId="77777777" w:rsidR="00D208A9" w:rsidRPr="00E462AA" w:rsidRDefault="00D208A9" w:rsidP="00D208A9">
      <w:pPr>
        <w:pStyle w:val="ListParagraph"/>
        <w:numPr>
          <w:ilvl w:val="3"/>
          <w:numId w:val="5"/>
        </w:numPr>
        <w:autoSpaceDE w:val="0"/>
        <w:ind w:left="709" w:firstLine="0"/>
        <w:jc w:val="both"/>
        <w:rPr>
          <w:sz w:val="22"/>
          <w:szCs w:val="22"/>
        </w:rPr>
      </w:pPr>
      <w:r w:rsidRPr="00E462AA">
        <w:rPr>
          <w:sz w:val="22"/>
          <w:szCs w:val="22"/>
        </w:rPr>
        <w:t>umiestnenie stanovišťa bolo vzdialené od vstupu do budovy min. 10 m a max. 50 m,</w:t>
      </w:r>
    </w:p>
    <w:p w14:paraId="222AD747" w14:textId="77777777" w:rsidR="00D208A9" w:rsidRPr="00E462AA" w:rsidRDefault="00D208A9" w:rsidP="00D208A9">
      <w:pPr>
        <w:pStyle w:val="ListParagraph"/>
        <w:numPr>
          <w:ilvl w:val="3"/>
          <w:numId w:val="5"/>
        </w:numPr>
        <w:autoSpaceDE w:val="0"/>
        <w:ind w:left="1418" w:hanging="709"/>
        <w:jc w:val="both"/>
        <w:rPr>
          <w:sz w:val="22"/>
          <w:szCs w:val="22"/>
        </w:rPr>
      </w:pPr>
      <w:r w:rsidRPr="00E462AA">
        <w:rPr>
          <w:sz w:val="22"/>
          <w:szCs w:val="22"/>
        </w:rPr>
        <w:t>pôdorysné rozmery stanovišťa boli dostatočné podľa veľkosti a počtu umiestnených nádob,</w:t>
      </w:r>
    </w:p>
    <w:p w14:paraId="60918F57" w14:textId="77777777" w:rsidR="00D208A9" w:rsidRPr="00E462AA" w:rsidRDefault="00D208A9" w:rsidP="00D208A9">
      <w:pPr>
        <w:pStyle w:val="ListParagraph"/>
        <w:numPr>
          <w:ilvl w:val="3"/>
          <w:numId w:val="5"/>
        </w:numPr>
        <w:autoSpaceDE w:val="0"/>
        <w:ind w:left="1418" w:hanging="709"/>
        <w:jc w:val="both"/>
        <w:rPr>
          <w:sz w:val="22"/>
          <w:szCs w:val="22"/>
        </w:rPr>
      </w:pPr>
      <w:r w:rsidRPr="00E462AA">
        <w:rPr>
          <w:sz w:val="22"/>
          <w:szCs w:val="22"/>
        </w:rPr>
        <w:t>uzamykateľné stanovištia boli vopred odkonzul</w:t>
      </w:r>
      <w:r w:rsidR="006B33F2" w:rsidRPr="00E462AA">
        <w:rPr>
          <w:sz w:val="22"/>
          <w:szCs w:val="22"/>
        </w:rPr>
        <w:t>tované na Obecnom úrade Perín-Chyme</w:t>
      </w:r>
      <w:r w:rsidRPr="00E462AA">
        <w:rPr>
          <w:sz w:val="22"/>
          <w:szCs w:val="22"/>
        </w:rPr>
        <w:t xml:space="preserve"> s organizáciou poverenou zberom; a aby ich stavebné riešenie bolo zabezpečené v súlade s podmienkami stavebného zákona (min. ohlásenia ako drobná stavba). </w:t>
      </w:r>
    </w:p>
    <w:p w14:paraId="4B34E08F" w14:textId="77777777" w:rsidR="006B33F2" w:rsidRPr="00E462AA" w:rsidRDefault="006B33F2" w:rsidP="006B33F2">
      <w:pPr>
        <w:autoSpaceDE w:val="0"/>
        <w:jc w:val="both"/>
        <w:rPr>
          <w:sz w:val="22"/>
          <w:szCs w:val="22"/>
        </w:rPr>
      </w:pPr>
    </w:p>
    <w:p w14:paraId="4697B3A0" w14:textId="77777777" w:rsidR="006B33F2" w:rsidRPr="00E462AA" w:rsidRDefault="006B33F2" w:rsidP="006B33F2">
      <w:pPr>
        <w:autoSpaceDE w:val="0"/>
        <w:jc w:val="both"/>
        <w:rPr>
          <w:sz w:val="22"/>
          <w:szCs w:val="22"/>
        </w:rPr>
      </w:pPr>
    </w:p>
    <w:p w14:paraId="44D2ED9F" w14:textId="77777777" w:rsidR="00D208A9" w:rsidRPr="00E462AA" w:rsidRDefault="00D208A9" w:rsidP="00D208A9">
      <w:pPr>
        <w:autoSpaceDE w:val="0"/>
        <w:autoSpaceDN w:val="0"/>
        <w:adjustRightInd w:val="0"/>
        <w:jc w:val="center"/>
        <w:rPr>
          <w:b/>
          <w:bCs/>
          <w:sz w:val="22"/>
          <w:szCs w:val="22"/>
        </w:rPr>
      </w:pPr>
    </w:p>
    <w:p w14:paraId="6AF2C733" w14:textId="77777777" w:rsidR="00D208A9" w:rsidRPr="00E462AA" w:rsidRDefault="00D208A9" w:rsidP="00D208A9">
      <w:pPr>
        <w:autoSpaceDE w:val="0"/>
        <w:autoSpaceDN w:val="0"/>
        <w:adjustRightInd w:val="0"/>
        <w:jc w:val="center"/>
        <w:rPr>
          <w:b/>
          <w:bCs/>
          <w:sz w:val="22"/>
          <w:szCs w:val="22"/>
        </w:rPr>
      </w:pPr>
    </w:p>
    <w:p w14:paraId="7ED0D294"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8</w:t>
      </w:r>
    </w:p>
    <w:p w14:paraId="2C2B7D11" w14:textId="77777777" w:rsidR="00D208A9" w:rsidRPr="00E462AA" w:rsidRDefault="00D208A9" w:rsidP="00D208A9">
      <w:pPr>
        <w:autoSpaceDE w:val="0"/>
        <w:autoSpaceDN w:val="0"/>
        <w:adjustRightInd w:val="0"/>
        <w:jc w:val="center"/>
        <w:rPr>
          <w:b/>
          <w:bCs/>
          <w:sz w:val="22"/>
          <w:szCs w:val="22"/>
        </w:rPr>
      </w:pPr>
      <w:r w:rsidRPr="00E462AA">
        <w:rPr>
          <w:b/>
          <w:bCs/>
          <w:sz w:val="22"/>
          <w:szCs w:val="22"/>
        </w:rPr>
        <w:t>Program odpadového hospodárstva</w:t>
      </w:r>
    </w:p>
    <w:p w14:paraId="1B69AE0D" w14:textId="77777777" w:rsidR="00D208A9" w:rsidRPr="00E462AA" w:rsidRDefault="00D208A9" w:rsidP="00D208A9">
      <w:pPr>
        <w:autoSpaceDE w:val="0"/>
        <w:autoSpaceDN w:val="0"/>
        <w:adjustRightInd w:val="0"/>
        <w:jc w:val="center"/>
        <w:rPr>
          <w:b/>
          <w:bCs/>
          <w:sz w:val="22"/>
          <w:szCs w:val="22"/>
        </w:rPr>
      </w:pPr>
    </w:p>
    <w:p w14:paraId="4046D707"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 </w:t>
      </w:r>
      <w:r w:rsidRPr="00E462AA">
        <w:rPr>
          <w:sz w:val="22"/>
          <w:szCs w:val="22"/>
        </w:rPr>
        <w:tab/>
        <w:t>Program odpadového hospodárstva 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tohto zákona.</w:t>
      </w:r>
    </w:p>
    <w:p w14:paraId="78B40B1F"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2. </w:t>
      </w:r>
      <w:r w:rsidRPr="00E462AA">
        <w:rPr>
          <w:sz w:val="22"/>
          <w:szCs w:val="22"/>
        </w:rPr>
        <w:tab/>
        <w:t xml:space="preserve">Obec je povinná vypracúvať vlastný Program odpadového hospodárstva obce (ďalej len „POH“). </w:t>
      </w:r>
    </w:p>
    <w:p w14:paraId="2E1B8D76"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3. </w:t>
      </w:r>
      <w:r w:rsidRPr="00E462AA">
        <w:rPr>
          <w:sz w:val="22"/>
          <w:szCs w:val="22"/>
        </w:rPr>
        <w:tab/>
        <w:t>Obec  je pri zostavovaní a aktualizovaní POH oprávnená bezplatne požadovať od každého, kto je držiteľom komunálnych odpadov alebo drobných stavebných odpadov alebo nakladá s komunálnymi odpadmi alebo drobnými stavebnými odpadmi na jej území, informácie potrebné na zostavenie a aktualizáciu POH.</w:t>
      </w:r>
    </w:p>
    <w:p w14:paraId="720EC29A" w14:textId="77777777" w:rsidR="00D208A9" w:rsidRPr="00E462AA" w:rsidRDefault="00D208A9" w:rsidP="00D208A9">
      <w:pPr>
        <w:autoSpaceDE w:val="0"/>
        <w:autoSpaceDN w:val="0"/>
        <w:adjustRightInd w:val="0"/>
        <w:jc w:val="both"/>
        <w:rPr>
          <w:sz w:val="22"/>
          <w:szCs w:val="22"/>
        </w:rPr>
      </w:pPr>
      <w:r w:rsidRPr="00E462AA">
        <w:rPr>
          <w:sz w:val="22"/>
          <w:szCs w:val="22"/>
        </w:rPr>
        <w:t xml:space="preserve">4.  </w:t>
      </w:r>
      <w:r w:rsidRPr="00E462AA">
        <w:rPr>
          <w:sz w:val="22"/>
          <w:szCs w:val="22"/>
        </w:rPr>
        <w:tab/>
        <w:t>Obec zverejní svoj POH do 30 dní od jeho schválenia na svojom webovom sídle.</w:t>
      </w:r>
    </w:p>
    <w:p w14:paraId="3B4C8CE0"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5. </w:t>
      </w:r>
      <w:r w:rsidRPr="00E462AA">
        <w:rPr>
          <w:sz w:val="22"/>
          <w:szCs w:val="22"/>
        </w:rPr>
        <w:tab/>
        <w:t>Pôvodca odpadu, ktorý je právnickou osobou alebo fyzickou osobou - podnikateľom a podniká na území obce je povinný dodržiavať schválený POH.</w:t>
      </w:r>
    </w:p>
    <w:p w14:paraId="02C53BD4" w14:textId="77777777" w:rsidR="00D208A9" w:rsidRPr="00E462AA" w:rsidRDefault="00D208A9" w:rsidP="00D208A9">
      <w:pPr>
        <w:autoSpaceDE w:val="0"/>
        <w:autoSpaceDN w:val="0"/>
        <w:adjustRightInd w:val="0"/>
        <w:jc w:val="both"/>
        <w:rPr>
          <w:sz w:val="22"/>
          <w:szCs w:val="22"/>
        </w:rPr>
      </w:pPr>
    </w:p>
    <w:p w14:paraId="6394EE4F" w14:textId="77777777" w:rsidR="00D208A9" w:rsidRPr="00E462AA" w:rsidRDefault="00D208A9" w:rsidP="00D208A9">
      <w:pPr>
        <w:autoSpaceDE w:val="0"/>
        <w:autoSpaceDN w:val="0"/>
        <w:adjustRightInd w:val="0"/>
        <w:jc w:val="both"/>
        <w:rPr>
          <w:sz w:val="22"/>
          <w:szCs w:val="22"/>
        </w:rPr>
      </w:pPr>
    </w:p>
    <w:p w14:paraId="638732AD" w14:textId="77777777" w:rsidR="00D208A9" w:rsidRPr="00E462AA" w:rsidRDefault="00D208A9" w:rsidP="00D208A9">
      <w:pPr>
        <w:rPr>
          <w:sz w:val="22"/>
          <w:szCs w:val="22"/>
        </w:rPr>
      </w:pPr>
    </w:p>
    <w:p w14:paraId="54B00FDB"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9</w:t>
      </w:r>
    </w:p>
    <w:p w14:paraId="015D2BD0" w14:textId="77777777" w:rsidR="00D208A9" w:rsidRPr="00E462AA" w:rsidRDefault="00D208A9" w:rsidP="00D208A9">
      <w:pPr>
        <w:autoSpaceDE w:val="0"/>
        <w:autoSpaceDN w:val="0"/>
        <w:adjustRightInd w:val="0"/>
        <w:jc w:val="center"/>
        <w:rPr>
          <w:b/>
          <w:bCs/>
          <w:sz w:val="22"/>
          <w:szCs w:val="22"/>
        </w:rPr>
      </w:pPr>
      <w:r w:rsidRPr="00E462AA">
        <w:rPr>
          <w:b/>
          <w:bCs/>
          <w:sz w:val="22"/>
          <w:szCs w:val="22"/>
        </w:rPr>
        <w:t xml:space="preserve">Triedený zber oddelene zbieranej zložky komunálneho odpadu </w:t>
      </w:r>
    </w:p>
    <w:p w14:paraId="6E668993" w14:textId="77777777" w:rsidR="00D208A9" w:rsidRPr="00E462AA" w:rsidRDefault="00D208A9" w:rsidP="00D208A9">
      <w:pPr>
        <w:autoSpaceDE w:val="0"/>
        <w:autoSpaceDN w:val="0"/>
        <w:adjustRightInd w:val="0"/>
        <w:jc w:val="center"/>
        <w:rPr>
          <w:b/>
          <w:bCs/>
          <w:sz w:val="22"/>
          <w:szCs w:val="22"/>
        </w:rPr>
      </w:pPr>
      <w:r w:rsidRPr="00E462AA">
        <w:rPr>
          <w:b/>
          <w:bCs/>
          <w:sz w:val="22"/>
          <w:szCs w:val="22"/>
        </w:rPr>
        <w:t>patriacej do vyhradeného prúdu odpadu</w:t>
      </w:r>
    </w:p>
    <w:p w14:paraId="6EB8C363" w14:textId="77777777" w:rsidR="00D208A9" w:rsidRPr="00E462AA" w:rsidRDefault="00D208A9" w:rsidP="00D208A9">
      <w:pPr>
        <w:autoSpaceDE w:val="0"/>
        <w:autoSpaceDN w:val="0"/>
        <w:adjustRightInd w:val="0"/>
        <w:jc w:val="center"/>
        <w:rPr>
          <w:b/>
          <w:bCs/>
          <w:sz w:val="22"/>
          <w:szCs w:val="22"/>
        </w:rPr>
      </w:pPr>
    </w:p>
    <w:p w14:paraId="412CA36D"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 </w:t>
      </w:r>
      <w:r w:rsidRPr="00E462AA">
        <w:rPr>
          <w:sz w:val="22"/>
          <w:szCs w:val="22"/>
        </w:rPr>
        <w:tab/>
        <w:t>Oddelene zbieranou zložkou komunálneho odpadu patriacej do vyhradeného prúdu sa rozumie:</w:t>
      </w:r>
    </w:p>
    <w:p w14:paraId="68866D2E" w14:textId="77777777" w:rsidR="00D208A9" w:rsidRPr="00E462AA" w:rsidRDefault="00D208A9" w:rsidP="00D208A9">
      <w:pPr>
        <w:autoSpaceDE w:val="0"/>
        <w:autoSpaceDN w:val="0"/>
        <w:adjustRightInd w:val="0"/>
        <w:ind w:firstLine="705"/>
        <w:rPr>
          <w:sz w:val="22"/>
          <w:szCs w:val="22"/>
        </w:rPr>
      </w:pPr>
      <w:r w:rsidRPr="00E462AA">
        <w:rPr>
          <w:sz w:val="22"/>
          <w:szCs w:val="22"/>
        </w:rPr>
        <w:t xml:space="preserve">a) </w:t>
      </w:r>
      <w:r w:rsidRPr="00E462AA">
        <w:rPr>
          <w:sz w:val="22"/>
          <w:szCs w:val="22"/>
        </w:rPr>
        <w:tab/>
        <w:t>elektroodpad z domácností,</w:t>
      </w:r>
    </w:p>
    <w:p w14:paraId="08175CB9" w14:textId="77777777" w:rsidR="00D208A9" w:rsidRPr="00E462AA" w:rsidRDefault="00D208A9" w:rsidP="00D208A9">
      <w:pPr>
        <w:autoSpaceDE w:val="0"/>
        <w:autoSpaceDN w:val="0"/>
        <w:adjustRightInd w:val="0"/>
        <w:ind w:firstLine="705"/>
        <w:rPr>
          <w:sz w:val="22"/>
          <w:szCs w:val="22"/>
        </w:rPr>
      </w:pPr>
      <w:r w:rsidRPr="00E462AA">
        <w:rPr>
          <w:sz w:val="22"/>
          <w:szCs w:val="22"/>
        </w:rPr>
        <w:t xml:space="preserve">b) </w:t>
      </w:r>
      <w:r w:rsidRPr="00E462AA">
        <w:rPr>
          <w:sz w:val="22"/>
          <w:szCs w:val="22"/>
        </w:rPr>
        <w:tab/>
        <w:t>odpady z obalov – papier, sklo, plasty, kovy,</w:t>
      </w:r>
    </w:p>
    <w:p w14:paraId="034CE4FA" w14:textId="77777777" w:rsidR="00D208A9" w:rsidRPr="00E462AA" w:rsidRDefault="00D208A9" w:rsidP="00D208A9">
      <w:pPr>
        <w:autoSpaceDE w:val="0"/>
        <w:autoSpaceDN w:val="0"/>
        <w:adjustRightInd w:val="0"/>
        <w:ind w:firstLine="705"/>
        <w:jc w:val="both"/>
        <w:rPr>
          <w:sz w:val="22"/>
          <w:szCs w:val="22"/>
        </w:rPr>
      </w:pPr>
      <w:r w:rsidRPr="00E462AA">
        <w:rPr>
          <w:sz w:val="22"/>
          <w:szCs w:val="22"/>
        </w:rPr>
        <w:t xml:space="preserve">c) </w:t>
      </w:r>
      <w:r w:rsidRPr="00E462AA">
        <w:rPr>
          <w:sz w:val="22"/>
          <w:szCs w:val="22"/>
        </w:rPr>
        <w:tab/>
        <w:t>odpady z neobalov – papier, plast, sklo.</w:t>
      </w:r>
    </w:p>
    <w:p w14:paraId="37F8EE0A"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2. </w:t>
      </w:r>
      <w:r w:rsidRPr="00E462AA">
        <w:rPr>
          <w:sz w:val="22"/>
          <w:szCs w:val="22"/>
        </w:rPr>
        <w:tab/>
        <w:t>Za vytvorenie, financovanie, prevádzkovanie a udržiavanie funkčného systému združeného nakladania s oddelene zbieranými zložkami komunálneho odpadu patriacej do vyhradeného prúdu zodpovedá zmluvná organizácia zodpovednosti výrobcov.</w:t>
      </w:r>
    </w:p>
    <w:p w14:paraId="63D0B758"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3. </w:t>
      </w:r>
      <w:r w:rsidRPr="00E462AA">
        <w:rPr>
          <w:sz w:val="22"/>
          <w:szCs w:val="22"/>
        </w:rPr>
        <w:tab/>
        <w:t>Ak budú fyzické osoby - občania riadne triediť komunálny odpad a tým znižovať množstvo zmesového komunálneho odpadu, môže mať daná skutočnosť vplyv na prehodnotenie zníženia nákladov obce na nakladanie s komunálnym odpadom a na úpravu výšky miestneho poplatku za komunálne odpady. Zároveň musí byť dodržaná čistota vytriedeného odpadu.</w:t>
      </w:r>
    </w:p>
    <w:p w14:paraId="5916A746" w14:textId="77777777" w:rsidR="00D208A9" w:rsidRPr="00E462AA" w:rsidRDefault="00D208A9" w:rsidP="00D208A9">
      <w:pPr>
        <w:autoSpaceDE w:val="0"/>
        <w:autoSpaceDN w:val="0"/>
        <w:adjustRightInd w:val="0"/>
        <w:rPr>
          <w:sz w:val="22"/>
          <w:szCs w:val="22"/>
        </w:rPr>
      </w:pPr>
    </w:p>
    <w:p w14:paraId="551C0F61" w14:textId="77777777" w:rsidR="00D208A9" w:rsidRPr="00E462AA" w:rsidRDefault="00D208A9" w:rsidP="00D208A9">
      <w:pPr>
        <w:autoSpaceDE w:val="0"/>
        <w:autoSpaceDN w:val="0"/>
        <w:adjustRightInd w:val="0"/>
        <w:rPr>
          <w:sz w:val="22"/>
          <w:szCs w:val="22"/>
        </w:rPr>
      </w:pPr>
    </w:p>
    <w:p w14:paraId="3086EC1C"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10</w:t>
      </w:r>
    </w:p>
    <w:p w14:paraId="431CA8EA" w14:textId="77777777" w:rsidR="00D208A9" w:rsidRPr="00E462AA" w:rsidRDefault="00D208A9" w:rsidP="00D208A9">
      <w:pPr>
        <w:autoSpaceDE w:val="0"/>
        <w:autoSpaceDN w:val="0"/>
        <w:adjustRightInd w:val="0"/>
        <w:jc w:val="center"/>
        <w:rPr>
          <w:b/>
          <w:bCs/>
          <w:sz w:val="22"/>
          <w:szCs w:val="22"/>
        </w:rPr>
      </w:pPr>
      <w:r w:rsidRPr="00E462AA">
        <w:rPr>
          <w:b/>
          <w:bCs/>
          <w:sz w:val="22"/>
          <w:szCs w:val="22"/>
        </w:rPr>
        <w:t xml:space="preserve">Zber, preprava komunálneho odpadu a jeho zložiek, </w:t>
      </w:r>
    </w:p>
    <w:p w14:paraId="3D89026F" w14:textId="77777777" w:rsidR="00D208A9" w:rsidRPr="00E462AA" w:rsidRDefault="00D208A9" w:rsidP="00D208A9">
      <w:pPr>
        <w:autoSpaceDE w:val="0"/>
        <w:autoSpaceDN w:val="0"/>
        <w:adjustRightInd w:val="0"/>
        <w:jc w:val="center"/>
        <w:rPr>
          <w:b/>
          <w:bCs/>
          <w:sz w:val="22"/>
          <w:szCs w:val="22"/>
        </w:rPr>
      </w:pPr>
      <w:r w:rsidRPr="00E462AA">
        <w:rPr>
          <w:b/>
          <w:bCs/>
          <w:sz w:val="22"/>
          <w:szCs w:val="22"/>
        </w:rPr>
        <w:t>vrátane výkupu a mobilného zberu</w:t>
      </w:r>
    </w:p>
    <w:p w14:paraId="4C2F259B" w14:textId="77777777" w:rsidR="00D208A9" w:rsidRPr="00E462AA" w:rsidRDefault="00D208A9" w:rsidP="00D208A9">
      <w:pPr>
        <w:autoSpaceDE w:val="0"/>
        <w:autoSpaceDN w:val="0"/>
        <w:adjustRightInd w:val="0"/>
        <w:jc w:val="center"/>
        <w:rPr>
          <w:b/>
          <w:bCs/>
          <w:sz w:val="22"/>
          <w:szCs w:val="22"/>
        </w:rPr>
      </w:pPr>
    </w:p>
    <w:p w14:paraId="47C27783"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 </w:t>
      </w:r>
      <w:r w:rsidRPr="00E462AA">
        <w:rPr>
          <w:sz w:val="22"/>
          <w:szCs w:val="22"/>
        </w:rPr>
        <w:tab/>
        <w:t>Vykonávať na území obce zber a výkup,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w:t>
      </w:r>
    </w:p>
    <w:p w14:paraId="0A6FAC04" w14:textId="77777777" w:rsidR="006B33F2" w:rsidRPr="00E462AA" w:rsidRDefault="00D208A9" w:rsidP="00D208A9">
      <w:pPr>
        <w:rPr>
          <w:sz w:val="22"/>
          <w:szCs w:val="22"/>
        </w:rPr>
      </w:pPr>
      <w:r w:rsidRPr="00E462AA">
        <w:rPr>
          <w:sz w:val="22"/>
          <w:szCs w:val="22"/>
        </w:rPr>
        <w:t xml:space="preserve">2. </w:t>
      </w:r>
      <w:r w:rsidRPr="00E462AA">
        <w:rPr>
          <w:sz w:val="22"/>
          <w:szCs w:val="22"/>
        </w:rPr>
        <w:tab/>
        <w:t>Ak ide o zber odpadov z obalov a odpadov z neobalových výrobkov, vykonávať ich zber na</w:t>
      </w:r>
    </w:p>
    <w:p w14:paraId="7926DD9B" w14:textId="77777777" w:rsidR="00D23106" w:rsidRPr="00E462AA" w:rsidRDefault="006B33F2" w:rsidP="00D208A9">
      <w:pPr>
        <w:rPr>
          <w:sz w:val="22"/>
          <w:szCs w:val="22"/>
        </w:rPr>
      </w:pPr>
      <w:r w:rsidRPr="00E462AA">
        <w:rPr>
          <w:sz w:val="22"/>
          <w:szCs w:val="22"/>
        </w:rPr>
        <w:t xml:space="preserve">            </w:t>
      </w:r>
      <w:r w:rsidR="00D208A9" w:rsidRPr="00E462AA">
        <w:rPr>
          <w:sz w:val="22"/>
          <w:szCs w:val="22"/>
        </w:rPr>
        <w:t xml:space="preserve"> území obce môže len ten, kto má okrem zmluvy s obcou uzatvorenú aj zmluvu s organizáciou</w:t>
      </w:r>
    </w:p>
    <w:p w14:paraId="63108070" w14:textId="77777777" w:rsidR="006B33F2" w:rsidRPr="00E462AA" w:rsidRDefault="006B33F2" w:rsidP="006B33F2">
      <w:pPr>
        <w:rPr>
          <w:sz w:val="22"/>
          <w:szCs w:val="22"/>
        </w:rPr>
      </w:pPr>
      <w:r w:rsidRPr="00E462AA">
        <w:rPr>
          <w:sz w:val="22"/>
          <w:szCs w:val="22"/>
        </w:rPr>
        <w:t xml:space="preserve">             </w:t>
      </w:r>
      <w:r w:rsidR="00D208A9" w:rsidRPr="00E462AA">
        <w:rPr>
          <w:sz w:val="22"/>
          <w:szCs w:val="22"/>
        </w:rPr>
        <w:t>zodpovednosti výrobcov, s ktorou obec uzavrela zmluvu pre prevádzkovanie systému</w:t>
      </w:r>
    </w:p>
    <w:p w14:paraId="0B1C2FB8" w14:textId="77777777" w:rsidR="00D208A9" w:rsidRPr="00E462AA" w:rsidRDefault="006B33F2" w:rsidP="006B33F2">
      <w:pPr>
        <w:rPr>
          <w:sz w:val="22"/>
          <w:szCs w:val="22"/>
        </w:rPr>
      </w:pPr>
      <w:r w:rsidRPr="00E462AA">
        <w:rPr>
          <w:sz w:val="22"/>
          <w:szCs w:val="22"/>
        </w:rPr>
        <w:t xml:space="preserve">             </w:t>
      </w:r>
      <w:r w:rsidR="00D208A9" w:rsidRPr="00E462AA">
        <w:rPr>
          <w:sz w:val="22"/>
          <w:szCs w:val="22"/>
        </w:rPr>
        <w:t>združeného nakladania s odpadmi z obalov a s odpadmi z neobalových výrobkov.</w:t>
      </w:r>
    </w:p>
    <w:p w14:paraId="535F4FF4" w14:textId="77777777" w:rsidR="006B33F2" w:rsidRPr="00E462AA" w:rsidRDefault="006B33F2" w:rsidP="006B33F2">
      <w:pPr>
        <w:rPr>
          <w:sz w:val="22"/>
          <w:szCs w:val="22"/>
        </w:rPr>
      </w:pPr>
    </w:p>
    <w:p w14:paraId="0A8B20A1" w14:textId="77777777" w:rsidR="006B33F2" w:rsidRPr="00E462AA" w:rsidRDefault="006B33F2" w:rsidP="006B33F2">
      <w:pPr>
        <w:rPr>
          <w:sz w:val="22"/>
          <w:szCs w:val="22"/>
        </w:rPr>
      </w:pPr>
    </w:p>
    <w:p w14:paraId="166F83ED" w14:textId="77777777" w:rsidR="006B33F2" w:rsidRPr="00E462AA" w:rsidRDefault="006B33F2" w:rsidP="006B33F2">
      <w:pPr>
        <w:rPr>
          <w:sz w:val="22"/>
          <w:szCs w:val="22"/>
        </w:rPr>
      </w:pPr>
    </w:p>
    <w:p w14:paraId="4F24E0DB" w14:textId="77777777" w:rsidR="00D208A9" w:rsidRPr="00E462AA" w:rsidRDefault="00D208A9" w:rsidP="00D208A9">
      <w:pPr>
        <w:autoSpaceDE w:val="0"/>
        <w:autoSpaceDN w:val="0"/>
        <w:adjustRightInd w:val="0"/>
        <w:rPr>
          <w:sz w:val="22"/>
          <w:szCs w:val="22"/>
        </w:rPr>
      </w:pPr>
    </w:p>
    <w:p w14:paraId="54D30F85"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11</w:t>
      </w:r>
    </w:p>
    <w:p w14:paraId="4007329D" w14:textId="77777777" w:rsidR="00D208A9" w:rsidRPr="00E462AA" w:rsidRDefault="00D208A9" w:rsidP="00D208A9">
      <w:pPr>
        <w:autoSpaceDE w:val="0"/>
        <w:autoSpaceDN w:val="0"/>
        <w:adjustRightInd w:val="0"/>
        <w:jc w:val="center"/>
        <w:rPr>
          <w:b/>
          <w:bCs/>
          <w:sz w:val="22"/>
          <w:szCs w:val="22"/>
        </w:rPr>
      </w:pPr>
      <w:r w:rsidRPr="00E462AA">
        <w:rPr>
          <w:b/>
          <w:bCs/>
          <w:sz w:val="22"/>
          <w:szCs w:val="22"/>
        </w:rPr>
        <w:t>Všeobecné zákazy</w:t>
      </w:r>
    </w:p>
    <w:p w14:paraId="6F2D8DF2" w14:textId="77777777" w:rsidR="00D208A9" w:rsidRPr="00E462AA" w:rsidRDefault="00D208A9" w:rsidP="00D208A9">
      <w:pPr>
        <w:autoSpaceDE w:val="0"/>
        <w:autoSpaceDN w:val="0"/>
        <w:adjustRightInd w:val="0"/>
        <w:jc w:val="center"/>
        <w:rPr>
          <w:b/>
          <w:bCs/>
          <w:sz w:val="22"/>
          <w:szCs w:val="22"/>
        </w:rPr>
      </w:pPr>
    </w:p>
    <w:p w14:paraId="41AB5FBF"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 </w:t>
      </w:r>
      <w:r w:rsidRPr="00E462AA">
        <w:rPr>
          <w:sz w:val="22"/>
          <w:szCs w:val="22"/>
        </w:rPr>
        <w:tab/>
        <w:t>Zakazuje sa iné nakladanie s komunálnym odpadom a drobným stavebným odpadom ako je určené zákonom o odpadoch a týmto VZN, a to najmä:</w:t>
      </w:r>
    </w:p>
    <w:p w14:paraId="6684EC57"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a) </w:t>
      </w:r>
      <w:r w:rsidRPr="00E462AA">
        <w:rPr>
          <w:sz w:val="22"/>
          <w:szCs w:val="22"/>
        </w:rPr>
        <w:tab/>
        <w:t xml:space="preserve">uložiť alebo ponechať odpad na inom mieste než na mieste na to určenom alebo určenom obcou, </w:t>
      </w:r>
    </w:p>
    <w:p w14:paraId="146BAA2A"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b)</w:t>
      </w:r>
      <w:r w:rsidRPr="00E462AA">
        <w:rPr>
          <w:sz w:val="22"/>
          <w:szCs w:val="22"/>
        </w:rPr>
        <w:tab/>
        <w:t>uložiť do zberných nádob určených obcou na zber zmesového komunálneho odpadu iný odpad ako zmesový komunálny odpad,</w:t>
      </w:r>
    </w:p>
    <w:p w14:paraId="016BB799"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c) </w:t>
      </w:r>
      <w:r w:rsidRPr="00E462AA">
        <w:rPr>
          <w:sz w:val="22"/>
          <w:szCs w:val="22"/>
        </w:rPr>
        <w:tab/>
        <w:t>uložiť do zberných nádob určených na triedený zber komunálneho odpadu, iný druh odpadu ako ten, pre ktorý je zberná nádoba určená,</w:t>
      </w:r>
    </w:p>
    <w:p w14:paraId="1C6F0DC0"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d) </w:t>
      </w:r>
      <w:r w:rsidRPr="00E462AA">
        <w:rPr>
          <w:sz w:val="22"/>
          <w:szCs w:val="22"/>
        </w:rPr>
        <w:tab/>
        <w:t xml:space="preserve">zhodnotiť alebo zneškodniť komunálny odpad a drobný stavebný odpad, inak ako v súlade </w:t>
      </w:r>
      <w:r w:rsidR="006B33F2" w:rsidRPr="00E462AA">
        <w:rPr>
          <w:sz w:val="22"/>
          <w:szCs w:val="22"/>
        </w:rPr>
        <w:t xml:space="preserve">so </w:t>
      </w:r>
      <w:r w:rsidRPr="00E462AA">
        <w:rPr>
          <w:sz w:val="22"/>
          <w:szCs w:val="22"/>
        </w:rPr>
        <w:t>zákon</w:t>
      </w:r>
      <w:r w:rsidR="006B33F2" w:rsidRPr="00E462AA">
        <w:rPr>
          <w:sz w:val="22"/>
          <w:szCs w:val="22"/>
        </w:rPr>
        <w:t>om o odpadoch č. 79/2015 Z.z.</w:t>
      </w:r>
      <w:r w:rsidRPr="00E462AA">
        <w:rPr>
          <w:sz w:val="22"/>
          <w:szCs w:val="22"/>
        </w:rPr>
        <w:t xml:space="preserve"> a týmto VZN,</w:t>
      </w:r>
    </w:p>
    <w:p w14:paraId="6B6F35D2"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e) </w:t>
      </w:r>
      <w:r w:rsidRPr="00E462AA">
        <w:rPr>
          <w:sz w:val="22"/>
          <w:szCs w:val="22"/>
        </w:rPr>
        <w:tab/>
        <w:t>vlastníkovi, správcovi alebo nájomcovi nehnuteľnosti konať v rozpore s povinnosťou oznámiť nezákonné umiestnenie odpadu na jeho nehnuteľnosti,</w:t>
      </w:r>
    </w:p>
    <w:p w14:paraId="2470B20A" w14:textId="77777777" w:rsidR="00D208A9" w:rsidRPr="00E462AA" w:rsidRDefault="00D208A9" w:rsidP="00D208A9">
      <w:pPr>
        <w:autoSpaceDE w:val="0"/>
        <w:autoSpaceDN w:val="0"/>
        <w:adjustRightInd w:val="0"/>
        <w:ind w:firstLine="705"/>
        <w:jc w:val="both"/>
        <w:rPr>
          <w:sz w:val="22"/>
          <w:szCs w:val="22"/>
        </w:rPr>
      </w:pPr>
      <w:r w:rsidRPr="00E462AA">
        <w:rPr>
          <w:sz w:val="22"/>
          <w:szCs w:val="22"/>
        </w:rPr>
        <w:t xml:space="preserve">f) </w:t>
      </w:r>
      <w:r w:rsidRPr="00E462AA">
        <w:rPr>
          <w:sz w:val="22"/>
          <w:szCs w:val="22"/>
        </w:rPr>
        <w:tab/>
        <w:t>zmiešavať elektroodpad z domácností s inými zložkami komunálneho odpadu,</w:t>
      </w:r>
    </w:p>
    <w:p w14:paraId="126AE55B"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g) </w:t>
      </w:r>
      <w:r w:rsidRPr="00E462AA">
        <w:rPr>
          <w:sz w:val="22"/>
          <w:szCs w:val="22"/>
        </w:rPr>
        <w:tab/>
        <w:t xml:space="preserve">nakladať s odpadovými pneumatikami inak ako ich odovzdať distribútorovi pneumatík, prípadne jeho predajcovi </w:t>
      </w:r>
    </w:p>
    <w:p w14:paraId="29ED7E9F"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h) </w:t>
      </w:r>
      <w:r w:rsidRPr="00E462AA">
        <w:rPr>
          <w:sz w:val="22"/>
          <w:szCs w:val="22"/>
        </w:rPr>
        <w:tab/>
        <w:t>ukladať oddelene vyzbierané zložky komunálneho odpadu, na ktoré sa uplatňuje rozšírená zodpovednosť výrobcov, a vytriedený biologicky rozložiteľný komunálny odpad na skládku odpadov, okrem nezhodnotiteľných odpadov po dotriedení,</w:t>
      </w:r>
    </w:p>
    <w:p w14:paraId="171F53D5" w14:textId="77777777" w:rsidR="00D208A9" w:rsidRPr="00E462AA" w:rsidRDefault="00D208A9" w:rsidP="00D208A9">
      <w:pPr>
        <w:autoSpaceDE w:val="0"/>
        <w:autoSpaceDN w:val="0"/>
        <w:adjustRightInd w:val="0"/>
        <w:ind w:left="1410" w:hanging="705"/>
        <w:rPr>
          <w:sz w:val="22"/>
          <w:szCs w:val="22"/>
        </w:rPr>
      </w:pPr>
      <w:r w:rsidRPr="00E462AA">
        <w:rPr>
          <w:sz w:val="22"/>
          <w:szCs w:val="22"/>
        </w:rPr>
        <w:t xml:space="preserve">i) </w:t>
      </w:r>
      <w:r w:rsidRPr="00E462AA">
        <w:rPr>
          <w:sz w:val="22"/>
          <w:szCs w:val="22"/>
        </w:rPr>
        <w:tab/>
        <w:t xml:space="preserve">nakladať alebo zaobchádzať s komunálnymi odpadmi a drobnými stavebnými </w:t>
      </w:r>
      <w:r w:rsidR="006B33F2" w:rsidRPr="00E462AA">
        <w:rPr>
          <w:sz w:val="22"/>
          <w:szCs w:val="22"/>
        </w:rPr>
        <w:t>o</w:t>
      </w:r>
      <w:r w:rsidRPr="00E462AA">
        <w:rPr>
          <w:sz w:val="22"/>
          <w:szCs w:val="22"/>
        </w:rPr>
        <w:t>dpadmi inak ako v súlade s týmto VZN,</w:t>
      </w:r>
    </w:p>
    <w:p w14:paraId="27DFE374"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j) </w:t>
      </w:r>
      <w:r w:rsidRPr="00E462AA">
        <w:rPr>
          <w:sz w:val="22"/>
          <w:szCs w:val="22"/>
        </w:rPr>
        <w:tab/>
        <w:t>ukladať zmesový komunálny odpad, oddelene zbierané zložky komunálneho odpadu a drobné stavebné odpady na účely ich zberu na iné miesta než určené obcou a do iných zberných nádob než zodpovedajú určenému systému zberu komunálnych odpadov v obci,</w:t>
      </w:r>
    </w:p>
    <w:p w14:paraId="5325A125"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k) </w:t>
      </w:r>
      <w:r w:rsidRPr="00E462AA">
        <w:rPr>
          <w:sz w:val="22"/>
          <w:szCs w:val="22"/>
        </w:rPr>
        <w:tab/>
        <w:t>vykonávať na území obce zber, vrátane mobilného zberu, a prepravu komunálnych odpadov, s výnimkou biologicky rozložiteľného kuchynského a reštauračného odpadu od prevádzkovateľa kuchyne, bez uzatvorenej zmluvy na vykonávanie tejto činnosti s obcou,</w:t>
      </w:r>
    </w:p>
    <w:p w14:paraId="65A3F7A2"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m) </w:t>
      </w:r>
      <w:r w:rsidRPr="00E462AA">
        <w:rPr>
          <w:sz w:val="22"/>
          <w:szCs w:val="22"/>
        </w:rPr>
        <w:tab/>
        <w:t>prevádzkovateľovi kuchyne, držiteľovi komunálneho odpadu a držiteľovi drobného stavebného odpadu alebo tomu, kto nakladá s komunálnymi odpadmi alebo s drobnými stavebnými odpadmi na území obce konať inak ako poskytnúť pravdivé a úplné informácie súvisiace s nakladaním s komunálnymi odpadmi a drobnými stavebnými odpadmi,</w:t>
      </w:r>
    </w:p>
    <w:p w14:paraId="5E5FF0F8"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n) </w:t>
      </w:r>
      <w:r w:rsidRPr="00E462AA">
        <w:rPr>
          <w:sz w:val="22"/>
          <w:szCs w:val="22"/>
        </w:rPr>
        <w:tab/>
        <w:t>vyberať komunálny odpad alebo jeho jednotlivé vytriedené zložky zo zberných nádob, kontajnerov alebo odpadových vriec osobami neoprávnenými na nakladanie s nimi,</w:t>
      </w:r>
    </w:p>
    <w:p w14:paraId="21AC423F" w14:textId="77777777" w:rsidR="00D208A9" w:rsidRPr="00E462AA" w:rsidRDefault="00D208A9" w:rsidP="00D208A9">
      <w:pPr>
        <w:autoSpaceDE w:val="0"/>
        <w:autoSpaceDN w:val="0"/>
        <w:adjustRightInd w:val="0"/>
        <w:ind w:firstLine="705"/>
        <w:jc w:val="both"/>
        <w:rPr>
          <w:sz w:val="22"/>
          <w:szCs w:val="22"/>
        </w:rPr>
      </w:pPr>
      <w:r w:rsidRPr="00E462AA">
        <w:rPr>
          <w:sz w:val="22"/>
          <w:szCs w:val="22"/>
        </w:rPr>
        <w:t xml:space="preserve">o) </w:t>
      </w:r>
      <w:r w:rsidRPr="00E462AA">
        <w:rPr>
          <w:sz w:val="22"/>
          <w:szCs w:val="22"/>
        </w:rPr>
        <w:tab/>
        <w:t>znečisťovať určené stanovištia a ich okolie,</w:t>
      </w:r>
    </w:p>
    <w:p w14:paraId="687630CB"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p) </w:t>
      </w:r>
      <w:r w:rsidRPr="00E462AA">
        <w:rPr>
          <w:sz w:val="22"/>
          <w:szCs w:val="22"/>
        </w:rPr>
        <w:tab/>
        <w:t>ukladať objemný odpad, drobný stavebný odpad a oddelene vytriedený odpad z domácností s obsahom škodlivých látok na stanovištiach vyhradených na zber komunálnych odpadov v mieste ich vzniku,</w:t>
      </w:r>
    </w:p>
    <w:p w14:paraId="193AC7A5" w14:textId="77777777" w:rsidR="00D208A9" w:rsidRPr="00E462AA" w:rsidRDefault="00D208A9" w:rsidP="00D208A9">
      <w:pPr>
        <w:autoSpaceDE w:val="0"/>
        <w:autoSpaceDN w:val="0"/>
        <w:adjustRightInd w:val="0"/>
        <w:ind w:firstLine="705"/>
        <w:jc w:val="both"/>
        <w:rPr>
          <w:sz w:val="22"/>
          <w:szCs w:val="22"/>
        </w:rPr>
      </w:pPr>
      <w:r w:rsidRPr="00E462AA">
        <w:rPr>
          <w:sz w:val="22"/>
          <w:szCs w:val="22"/>
        </w:rPr>
        <w:t xml:space="preserve">r) </w:t>
      </w:r>
      <w:r w:rsidRPr="00E462AA">
        <w:rPr>
          <w:sz w:val="22"/>
          <w:szCs w:val="22"/>
        </w:rPr>
        <w:tab/>
        <w:t>spaľovať komunálny odpad na voľnom priestranstve a vo vykurovacích zariadeniach</w:t>
      </w:r>
    </w:p>
    <w:p w14:paraId="7F09CDFE" w14:textId="77777777" w:rsidR="00D208A9" w:rsidRPr="00E462AA" w:rsidRDefault="00D208A9" w:rsidP="00D208A9">
      <w:pPr>
        <w:autoSpaceDE w:val="0"/>
        <w:autoSpaceDN w:val="0"/>
        <w:adjustRightInd w:val="0"/>
        <w:ind w:left="708" w:firstLine="708"/>
        <w:jc w:val="both"/>
        <w:rPr>
          <w:sz w:val="22"/>
          <w:szCs w:val="22"/>
        </w:rPr>
      </w:pPr>
      <w:r w:rsidRPr="00E462AA">
        <w:rPr>
          <w:sz w:val="22"/>
          <w:szCs w:val="22"/>
        </w:rPr>
        <w:t>v domácnostiach,</w:t>
      </w:r>
    </w:p>
    <w:p w14:paraId="36308D4C"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s) </w:t>
      </w:r>
      <w:r w:rsidRPr="00E462AA">
        <w:rPr>
          <w:sz w:val="22"/>
          <w:szCs w:val="22"/>
        </w:rPr>
        <w:tab/>
        <w:t>zneškodňovať spaľovaním biologicky rozložiteľný odpad s výnimkou prípadu, na ktorý bol vydaný súhlas podľa osobitného predpisu (§ 97 ods. 1 písm. b) zákona o odpadoch),</w:t>
      </w:r>
    </w:p>
    <w:p w14:paraId="7FA9788B" w14:textId="77777777" w:rsidR="006B33F2" w:rsidRPr="00E462AA" w:rsidRDefault="00D208A9" w:rsidP="006B33F2">
      <w:pPr>
        <w:autoSpaceDE w:val="0"/>
        <w:autoSpaceDN w:val="0"/>
        <w:adjustRightInd w:val="0"/>
        <w:ind w:left="1413" w:hanging="705"/>
        <w:jc w:val="both"/>
        <w:rPr>
          <w:sz w:val="22"/>
          <w:szCs w:val="22"/>
        </w:rPr>
      </w:pPr>
      <w:r w:rsidRPr="00E462AA">
        <w:rPr>
          <w:sz w:val="22"/>
          <w:szCs w:val="22"/>
        </w:rPr>
        <w:t xml:space="preserve">t) </w:t>
      </w:r>
      <w:r w:rsidRPr="00E462AA">
        <w:rPr>
          <w:sz w:val="22"/>
          <w:szCs w:val="22"/>
        </w:rPr>
        <w:tab/>
        <w:t>ukladať biologicky rozložiteľný odpad do zberných nádob na zmesový komunálny odpad, ukladať ho vedľa týchto nádob alebo ho spaľovať.</w:t>
      </w:r>
    </w:p>
    <w:p w14:paraId="238267D5" w14:textId="77777777" w:rsidR="00D208A9" w:rsidRPr="00E462AA" w:rsidRDefault="00D208A9" w:rsidP="00D208A9">
      <w:pPr>
        <w:tabs>
          <w:tab w:val="left" w:pos="0"/>
        </w:tabs>
        <w:jc w:val="both"/>
        <w:textAlignment w:val="baseline"/>
        <w:rPr>
          <w:sz w:val="22"/>
          <w:szCs w:val="22"/>
        </w:rPr>
      </w:pPr>
      <w:r w:rsidRPr="00E462AA">
        <w:rPr>
          <w:sz w:val="22"/>
          <w:szCs w:val="22"/>
        </w:rPr>
        <w:t>2.</w:t>
      </w:r>
      <w:r w:rsidRPr="00E462AA">
        <w:rPr>
          <w:sz w:val="22"/>
          <w:szCs w:val="22"/>
        </w:rPr>
        <w:tab/>
        <w:t>Fyzickým osobám  pri nakladaní s elektroodpadmi sa zakazuje:</w:t>
      </w:r>
    </w:p>
    <w:p w14:paraId="5CD60941" w14:textId="77777777" w:rsidR="00D208A9" w:rsidRPr="00E462AA" w:rsidRDefault="00D208A9" w:rsidP="00D208A9">
      <w:pPr>
        <w:pStyle w:val="Standard"/>
        <w:numPr>
          <w:ilvl w:val="0"/>
          <w:numId w:val="6"/>
        </w:numPr>
        <w:spacing w:after="0" w:line="240" w:lineRule="auto"/>
        <w:ind w:hanging="719"/>
        <w:jc w:val="both"/>
        <w:rPr>
          <w:rFonts w:ascii="Times New Roman" w:hAnsi="Times New Roman" w:cs="Times New Roman"/>
        </w:rPr>
      </w:pPr>
      <w:r w:rsidRPr="00E462AA">
        <w:rPr>
          <w:rFonts w:ascii="Times New Roman" w:hAnsi="Times New Roman" w:cs="Times New Roman"/>
        </w:rPr>
        <w:t>zmiešavať elektroodpad z domácností s inými zložkami komunálneho odpadu,</w:t>
      </w:r>
    </w:p>
    <w:p w14:paraId="1A2DE945" w14:textId="77777777" w:rsidR="006B33F2" w:rsidRPr="00E462AA" w:rsidRDefault="00D208A9" w:rsidP="006B33F2">
      <w:pPr>
        <w:pStyle w:val="Standard"/>
        <w:numPr>
          <w:ilvl w:val="0"/>
          <w:numId w:val="6"/>
        </w:numPr>
        <w:spacing w:after="0" w:line="240" w:lineRule="auto"/>
        <w:ind w:hanging="719"/>
        <w:jc w:val="both"/>
        <w:rPr>
          <w:rFonts w:ascii="Times New Roman" w:hAnsi="Times New Roman" w:cs="Times New Roman"/>
        </w:rPr>
      </w:pPr>
      <w:r w:rsidRPr="00E462AA">
        <w:rPr>
          <w:rFonts w:ascii="Times New Roman" w:hAnsi="Times New Roman" w:cs="Times New Roman"/>
        </w:rPr>
        <w:t>rozoberať či inak zasahovať do elektroodpadu pred  jeho odovzdaním osobe oprávnenej na prípravu na opätovné elektroodpadu použitie alebo spracovateľovi elektroodpadu.</w:t>
      </w:r>
    </w:p>
    <w:p w14:paraId="6E5AA9B2" w14:textId="77777777" w:rsidR="00D208A9" w:rsidRPr="00E462AA" w:rsidRDefault="00D208A9" w:rsidP="00D208A9">
      <w:pPr>
        <w:pStyle w:val="Standard"/>
        <w:spacing w:after="0" w:line="240" w:lineRule="auto"/>
        <w:jc w:val="both"/>
        <w:rPr>
          <w:rFonts w:ascii="Times New Roman" w:hAnsi="Times New Roman" w:cs="Times New Roman"/>
          <w:lang w:eastAsia="sk-SK"/>
        </w:rPr>
      </w:pPr>
      <w:r w:rsidRPr="00E462AA">
        <w:rPr>
          <w:rFonts w:ascii="Times New Roman" w:hAnsi="Times New Roman" w:cs="Times New Roman"/>
        </w:rPr>
        <w:t xml:space="preserve">3.   </w:t>
      </w:r>
      <w:r w:rsidRPr="00E462AA">
        <w:rPr>
          <w:rFonts w:ascii="Times New Roman" w:hAnsi="Times New Roman" w:cs="Times New Roman"/>
        </w:rPr>
        <w:tab/>
        <w:t>Fyzickým osobám  pri nakladaní s použitými batériami a akumulátormi sa zakazuje :</w:t>
      </w:r>
    </w:p>
    <w:p w14:paraId="272D0342" w14:textId="77777777" w:rsidR="00D208A9" w:rsidRPr="00E462AA" w:rsidRDefault="00D208A9" w:rsidP="00D208A9">
      <w:pPr>
        <w:pStyle w:val="Standard"/>
        <w:numPr>
          <w:ilvl w:val="0"/>
          <w:numId w:val="7"/>
        </w:numPr>
        <w:spacing w:after="0" w:line="240" w:lineRule="auto"/>
        <w:ind w:left="1560" w:hanging="851"/>
        <w:jc w:val="both"/>
        <w:rPr>
          <w:rFonts w:ascii="Times New Roman" w:hAnsi="Times New Roman" w:cs="Times New Roman"/>
          <w:lang w:eastAsia="sk-SK"/>
        </w:rPr>
      </w:pPr>
      <w:r w:rsidRPr="00E462AA">
        <w:rPr>
          <w:rFonts w:ascii="Times New Roman" w:hAnsi="Times New Roman" w:cs="Times New Roman"/>
          <w:lang w:eastAsia="sk-SK"/>
        </w:rPr>
        <w:t>zmiešavať použité batérie a akumulátory s ostatnými druhmi odpadov,</w:t>
      </w:r>
    </w:p>
    <w:p w14:paraId="04E2BC8B" w14:textId="77777777" w:rsidR="00D208A9" w:rsidRPr="00E462AA" w:rsidRDefault="00D208A9" w:rsidP="00D208A9">
      <w:pPr>
        <w:pStyle w:val="Standard"/>
        <w:numPr>
          <w:ilvl w:val="0"/>
          <w:numId w:val="7"/>
        </w:numPr>
        <w:spacing w:after="0" w:line="240" w:lineRule="auto"/>
        <w:ind w:hanging="11"/>
        <w:jc w:val="both"/>
        <w:rPr>
          <w:rFonts w:ascii="Times New Roman" w:hAnsi="Times New Roman" w:cs="Times New Roman"/>
          <w:lang w:eastAsia="sk-SK"/>
        </w:rPr>
      </w:pPr>
      <w:r w:rsidRPr="00E462AA">
        <w:rPr>
          <w:rFonts w:ascii="Times New Roman" w:hAnsi="Times New Roman" w:cs="Times New Roman"/>
          <w:lang w:eastAsia="sk-SK"/>
        </w:rPr>
        <w:t>narúšať celistvosť batérií a akumulátorov vrátane použitých batérií a akumulátorov.</w:t>
      </w:r>
    </w:p>
    <w:p w14:paraId="0967D181" w14:textId="77777777" w:rsidR="00D208A9" w:rsidRPr="00E462AA" w:rsidRDefault="00D208A9" w:rsidP="00D208A9">
      <w:pPr>
        <w:pStyle w:val="Standard"/>
        <w:spacing w:after="0" w:line="240" w:lineRule="auto"/>
        <w:ind w:left="705" w:hanging="705"/>
        <w:jc w:val="both"/>
        <w:rPr>
          <w:rFonts w:ascii="Times New Roman" w:hAnsi="Times New Roman" w:cs="Times New Roman"/>
        </w:rPr>
      </w:pPr>
      <w:r w:rsidRPr="00E462AA">
        <w:rPr>
          <w:rFonts w:ascii="Times New Roman" w:hAnsi="Times New Roman" w:cs="Times New Roman"/>
          <w:lang w:eastAsia="sk-SK"/>
        </w:rPr>
        <w:t xml:space="preserve">4.   </w:t>
      </w:r>
      <w:r w:rsidRPr="00E462AA">
        <w:rPr>
          <w:rFonts w:ascii="Times New Roman" w:hAnsi="Times New Roman" w:cs="Times New Roman"/>
          <w:lang w:eastAsia="sk-SK"/>
        </w:rPr>
        <w:tab/>
      </w:r>
      <w:r w:rsidRPr="00E462AA">
        <w:rPr>
          <w:rFonts w:ascii="Times New Roman" w:hAnsi="Times New Roman" w:cs="Times New Roman"/>
        </w:rPr>
        <w:t xml:space="preserve">Fyzickým osobám  </w:t>
      </w:r>
      <w:r w:rsidRPr="00E462AA">
        <w:rPr>
          <w:rFonts w:ascii="Times New Roman" w:hAnsi="Times New Roman" w:cs="Times New Roman"/>
          <w:lang w:eastAsia="sk-SK"/>
        </w:rPr>
        <w:t xml:space="preserve">pri nakladaní so starými vozidlami sa zakazuje </w:t>
      </w:r>
      <w:r w:rsidRPr="00E462AA">
        <w:rPr>
          <w:rFonts w:ascii="Times New Roman" w:hAnsi="Times New Roman" w:cs="Times New Roman"/>
        </w:rPr>
        <w:t xml:space="preserve">rozoberanie starých vozidiel. </w:t>
      </w:r>
    </w:p>
    <w:p w14:paraId="6EDCED65" w14:textId="77777777" w:rsidR="00D208A9" w:rsidRPr="00E462AA" w:rsidRDefault="00D208A9" w:rsidP="00D208A9">
      <w:pPr>
        <w:pStyle w:val="Standard"/>
        <w:spacing w:after="0" w:line="240" w:lineRule="auto"/>
        <w:ind w:left="705" w:hanging="705"/>
        <w:jc w:val="both"/>
        <w:rPr>
          <w:rFonts w:ascii="Times New Roman" w:hAnsi="Times New Roman" w:cs="Times New Roman"/>
        </w:rPr>
      </w:pPr>
      <w:r w:rsidRPr="00E462AA">
        <w:rPr>
          <w:rFonts w:ascii="Times New Roman" w:hAnsi="Times New Roman" w:cs="Times New Roman"/>
          <w:lang w:eastAsia="sk-SK"/>
        </w:rPr>
        <w:t xml:space="preserve">5.  </w:t>
      </w:r>
      <w:r w:rsidRPr="00E462AA">
        <w:rPr>
          <w:rFonts w:ascii="Times New Roman" w:hAnsi="Times New Roman" w:cs="Times New Roman"/>
          <w:lang w:eastAsia="sk-SK"/>
        </w:rPr>
        <w:tab/>
      </w:r>
      <w:r w:rsidRPr="00E462AA">
        <w:rPr>
          <w:rFonts w:ascii="Times New Roman" w:hAnsi="Times New Roman" w:cs="Times New Roman"/>
          <w:lang w:eastAsia="sk-SK"/>
        </w:rPr>
        <w:tab/>
      </w:r>
      <w:r w:rsidRPr="00E462AA">
        <w:rPr>
          <w:rFonts w:ascii="Times New Roman" w:hAnsi="Times New Roman" w:cs="Times New Roman"/>
        </w:rPr>
        <w:t>Fyzické osoby nesmú nakladať a inak zaobchádzať s iným ako s komunálnym odpadom a drobným stavebným   odpadom s výnimkou zaobchádzania ako držiteľ starého vozidla a držiteľ odpadovej pneumatiky, podľa  osobitného predpisu.</w:t>
      </w:r>
    </w:p>
    <w:p w14:paraId="2C8C29FD" w14:textId="77777777" w:rsidR="00D208A9" w:rsidRPr="00E462AA" w:rsidRDefault="00D208A9" w:rsidP="00D208A9">
      <w:pPr>
        <w:pStyle w:val="Standard"/>
        <w:spacing w:after="0" w:line="240" w:lineRule="auto"/>
        <w:ind w:left="705" w:hanging="705"/>
        <w:jc w:val="both"/>
        <w:rPr>
          <w:rFonts w:ascii="Times New Roman" w:hAnsi="Times New Roman" w:cs="Times New Roman"/>
        </w:rPr>
      </w:pPr>
      <w:r w:rsidRPr="00E462AA">
        <w:rPr>
          <w:rFonts w:ascii="Times New Roman" w:hAnsi="Times New Roman" w:cs="Times New Roman"/>
        </w:rPr>
        <w:t>6.</w:t>
      </w:r>
      <w:r w:rsidRPr="00E462AA">
        <w:rPr>
          <w:rFonts w:ascii="Times New Roman" w:hAnsi="Times New Roman" w:cs="Times New Roman"/>
        </w:rPr>
        <w:tab/>
      </w:r>
      <w:r w:rsidRPr="00E462AA">
        <w:rPr>
          <w:rFonts w:ascii="Times New Roman" w:hAnsi="Times New Roman" w:cs="Times New Roman"/>
        </w:rPr>
        <w:tab/>
        <w:t xml:space="preserve">Právnickým osobám oprávneným na </w:t>
      </w:r>
      <w:r w:rsidRPr="00E462AA">
        <w:rPr>
          <w:rFonts w:ascii="Times New Roman" w:hAnsi="Times New Roman" w:cs="Times New Roman"/>
          <w:shd w:val="clear" w:color="auto" w:fill="FFFFFF"/>
        </w:rPr>
        <w:t>vykonávanie zberu, vr. mobilného zberu, a prepravy komunálnych odpadov s výnimkou biologicky rozložiteľného kuchynského a reštauračného odpadu od prevádzkovateľa kuchyne, sa zakazuje:</w:t>
      </w:r>
    </w:p>
    <w:p w14:paraId="183390C6" w14:textId="77777777" w:rsidR="00D208A9" w:rsidRPr="00E462AA" w:rsidRDefault="00D208A9" w:rsidP="00D208A9">
      <w:pPr>
        <w:pStyle w:val="ListParagraph"/>
        <w:numPr>
          <w:ilvl w:val="0"/>
          <w:numId w:val="8"/>
        </w:numPr>
        <w:ind w:left="1418" w:hanging="709"/>
        <w:jc w:val="both"/>
        <w:textAlignment w:val="baseline"/>
        <w:rPr>
          <w:sz w:val="22"/>
          <w:szCs w:val="22"/>
        </w:rPr>
      </w:pPr>
      <w:r w:rsidRPr="00E462AA">
        <w:rPr>
          <w:sz w:val="22"/>
          <w:szCs w:val="22"/>
        </w:rPr>
        <w:t>ukladať oddelene vyzbierané zložky komunálneho odpadu, na ktoré sa uplatňuje rozšírená zodpovednosť výrobcov, a vytriedený biologicky rozložiteľný komunálny odpad na skládku odpadov, okrem nezhodnotiteľných odpadov po dotriedení,</w:t>
      </w:r>
    </w:p>
    <w:p w14:paraId="0D45C8CF" w14:textId="77777777" w:rsidR="00D208A9" w:rsidRPr="00E462AA" w:rsidRDefault="00D208A9" w:rsidP="00D208A9">
      <w:pPr>
        <w:pStyle w:val="ListParagraph"/>
        <w:numPr>
          <w:ilvl w:val="0"/>
          <w:numId w:val="8"/>
        </w:numPr>
        <w:ind w:left="1418" w:hanging="709"/>
        <w:jc w:val="both"/>
        <w:textAlignment w:val="baseline"/>
        <w:rPr>
          <w:sz w:val="22"/>
          <w:szCs w:val="22"/>
        </w:rPr>
      </w:pPr>
      <w:r w:rsidRPr="00E462AA">
        <w:rPr>
          <w:sz w:val="22"/>
          <w:szCs w:val="22"/>
        </w:rPr>
        <w:t>vykonávať zber oddelene zbieraných zložiek komunálnych odpadov patriacich do vyhradeného prúdu odpadov bez zariadenia na zber odpadov osobou, ktorá nespĺňa požiadavky podľa tohto zákona.</w:t>
      </w:r>
    </w:p>
    <w:p w14:paraId="49356E9D" w14:textId="77777777" w:rsidR="00D208A9" w:rsidRPr="00E462AA" w:rsidRDefault="00D208A9" w:rsidP="00D208A9">
      <w:pPr>
        <w:autoSpaceDE w:val="0"/>
        <w:autoSpaceDN w:val="0"/>
        <w:adjustRightInd w:val="0"/>
        <w:rPr>
          <w:b/>
          <w:bCs/>
          <w:sz w:val="22"/>
          <w:szCs w:val="22"/>
        </w:rPr>
      </w:pPr>
    </w:p>
    <w:p w14:paraId="21E14678" w14:textId="77777777" w:rsidR="00D208A9" w:rsidRPr="00E462AA" w:rsidRDefault="00D208A9" w:rsidP="00D208A9">
      <w:pPr>
        <w:autoSpaceDE w:val="0"/>
        <w:autoSpaceDN w:val="0"/>
        <w:adjustRightInd w:val="0"/>
        <w:rPr>
          <w:b/>
          <w:bCs/>
          <w:sz w:val="22"/>
          <w:szCs w:val="22"/>
        </w:rPr>
      </w:pPr>
    </w:p>
    <w:p w14:paraId="5A591D5E" w14:textId="77777777" w:rsidR="00D208A9" w:rsidRPr="00E462AA" w:rsidRDefault="0087135D" w:rsidP="00D208A9">
      <w:pPr>
        <w:autoSpaceDE w:val="0"/>
        <w:jc w:val="center"/>
        <w:rPr>
          <w:b/>
          <w:bCs/>
          <w:sz w:val="22"/>
          <w:szCs w:val="22"/>
        </w:rPr>
      </w:pPr>
      <w:r w:rsidRPr="00E462AA">
        <w:rPr>
          <w:b/>
          <w:bCs/>
          <w:sz w:val="22"/>
          <w:szCs w:val="22"/>
        </w:rPr>
        <w:t>III. ČASŤ</w:t>
      </w:r>
    </w:p>
    <w:p w14:paraId="27C88CB2" w14:textId="77777777" w:rsidR="00D208A9" w:rsidRPr="00E462AA" w:rsidRDefault="00D208A9" w:rsidP="00D208A9">
      <w:pPr>
        <w:autoSpaceDE w:val="0"/>
        <w:jc w:val="center"/>
        <w:rPr>
          <w:b/>
          <w:bCs/>
          <w:sz w:val="22"/>
          <w:szCs w:val="22"/>
        </w:rPr>
      </w:pPr>
      <w:r w:rsidRPr="00E462AA">
        <w:rPr>
          <w:b/>
          <w:bCs/>
          <w:sz w:val="22"/>
          <w:szCs w:val="22"/>
        </w:rPr>
        <w:t xml:space="preserve">NAKLADANIE S KOMUNÁLNYMI ODPADMI, VYTRIEDENÝMI ZLOŽKAMI Z KOMUNÁLNEHO ODPADU A DROBNÝMI STAVEBNÝMI ODPADMI </w:t>
      </w:r>
    </w:p>
    <w:p w14:paraId="53CA5192" w14:textId="77777777" w:rsidR="00D208A9" w:rsidRPr="00E462AA" w:rsidRDefault="00D208A9" w:rsidP="00D208A9">
      <w:pPr>
        <w:pStyle w:val="Standard"/>
        <w:spacing w:after="0" w:line="240" w:lineRule="auto"/>
        <w:rPr>
          <w:rFonts w:ascii="Times New Roman" w:hAnsi="Times New Roman" w:cs="Times New Roman"/>
          <w:b/>
          <w:bCs/>
        </w:rPr>
      </w:pPr>
    </w:p>
    <w:p w14:paraId="13A81DC4"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12</w:t>
      </w:r>
    </w:p>
    <w:p w14:paraId="338AA5DF" w14:textId="77777777" w:rsidR="00D208A9" w:rsidRPr="00E462AA" w:rsidRDefault="00D208A9" w:rsidP="00D208A9">
      <w:pPr>
        <w:autoSpaceDE w:val="0"/>
        <w:autoSpaceDN w:val="0"/>
        <w:adjustRightInd w:val="0"/>
        <w:jc w:val="center"/>
        <w:rPr>
          <w:b/>
          <w:bCs/>
          <w:sz w:val="22"/>
          <w:szCs w:val="22"/>
        </w:rPr>
      </w:pPr>
      <w:r w:rsidRPr="00E462AA">
        <w:rPr>
          <w:b/>
          <w:bCs/>
          <w:sz w:val="22"/>
          <w:szCs w:val="22"/>
        </w:rPr>
        <w:t xml:space="preserve">Nakladanie s komunálnymi odpadmi </w:t>
      </w:r>
    </w:p>
    <w:p w14:paraId="690A224B" w14:textId="77777777" w:rsidR="00D208A9" w:rsidRPr="00E462AA" w:rsidRDefault="00D208A9" w:rsidP="00D208A9">
      <w:pPr>
        <w:autoSpaceDE w:val="0"/>
        <w:autoSpaceDN w:val="0"/>
        <w:adjustRightInd w:val="0"/>
        <w:jc w:val="center"/>
        <w:rPr>
          <w:b/>
          <w:bCs/>
          <w:sz w:val="22"/>
          <w:szCs w:val="22"/>
        </w:rPr>
      </w:pPr>
    </w:p>
    <w:p w14:paraId="44D27F9F"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 </w:t>
      </w:r>
      <w:r w:rsidRPr="00E462AA">
        <w:rPr>
          <w:sz w:val="22"/>
          <w:szCs w:val="22"/>
        </w:rPr>
        <w:tab/>
        <w:t>Za nakladanie s komunálnymi odpadmi, ktoré vznikli na území obce a s drobnými stavebnými odpadmi, ktoré vznikli na území obce, zodpovedá obec.</w:t>
      </w:r>
    </w:p>
    <w:p w14:paraId="5A76D193"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2. </w:t>
      </w:r>
      <w:r w:rsidRPr="00E462AA">
        <w:rPr>
          <w:sz w:val="22"/>
          <w:szCs w:val="22"/>
        </w:rPr>
        <w:tab/>
        <w:t>Náklady na zabezpečenie zberných nádob na triedený zber zložiek komunálneho odpadu, pri ktorých sa uplatňuje rozšírená zodpovednosť výrobcov, znáša výrobca vyhradeného výrobku, príslušná organizácia zodpovednosti výrobcov alebo tretia osoba.</w:t>
      </w:r>
    </w:p>
    <w:p w14:paraId="1B52D3F0"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3. </w:t>
      </w:r>
      <w:r w:rsidRPr="00E462AA">
        <w:rPr>
          <w:sz w:val="22"/>
          <w:szCs w:val="22"/>
        </w:rPr>
        <w:tab/>
        <w:t>Náklady na zabezpečenie zberných nádob na triedený zber zložiek komunálnych odpadov, pri ktorých sa neuplatňuje rozšírená zodpovednosť výrobcov, znáša obec a môže ich zahrnúť do miestneho poplatku za komunálne odpady.</w:t>
      </w:r>
    </w:p>
    <w:p w14:paraId="5399685E"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4. </w:t>
      </w:r>
      <w:r w:rsidRPr="00E462AA">
        <w:rPr>
          <w:sz w:val="22"/>
          <w:szCs w:val="22"/>
        </w:rPr>
        <w:tab/>
        <w:t>Náklady na činnosti nakladania so zmesovým komunálnym odpadom a biologicky rozložiteľným komunálnym odpadom a náklady spôsobené nedôsledným triedením oddelene zbieraných zložiek komunálneho odpadu, na ktoré sa vzťahuje rozšírená zodpovednosť výrobcov, hradí obec z miestneho poplatku za komunálne.</w:t>
      </w:r>
    </w:p>
    <w:p w14:paraId="3F45B13F"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5. </w:t>
      </w:r>
      <w:r w:rsidRPr="00E462AA">
        <w:rPr>
          <w:sz w:val="22"/>
          <w:szCs w:val="22"/>
        </w:rPr>
        <w:tab/>
        <w:t>Náklady triedeného zberu oddelene zbieranej zložky komunálneho odpadu patriacej do vyhradeného prúdu odpadu, vrátane zberu a vytriedenia týchto zložiek na zbernom dvore, znášajú výrobcovia vyhradených výrobkov, organizácie zodpovednosti výrobcov alebo tretie osoby, ktorí zodpovedajú za nakladanie s vyhradeným prúdom odpadu v obci.</w:t>
      </w:r>
    </w:p>
    <w:p w14:paraId="6FAD8238" w14:textId="77777777" w:rsidR="00D208A9" w:rsidRPr="00E462AA" w:rsidRDefault="00D208A9" w:rsidP="00D208A9">
      <w:pPr>
        <w:autoSpaceDE w:val="0"/>
        <w:autoSpaceDN w:val="0"/>
        <w:adjustRightInd w:val="0"/>
        <w:jc w:val="both"/>
        <w:rPr>
          <w:sz w:val="22"/>
          <w:szCs w:val="22"/>
        </w:rPr>
      </w:pPr>
    </w:p>
    <w:p w14:paraId="6E69915B" w14:textId="77777777" w:rsidR="00D208A9" w:rsidRPr="00E462AA" w:rsidRDefault="00D208A9" w:rsidP="00D208A9">
      <w:pPr>
        <w:autoSpaceDE w:val="0"/>
        <w:autoSpaceDN w:val="0"/>
        <w:adjustRightInd w:val="0"/>
        <w:rPr>
          <w:b/>
          <w:bCs/>
          <w:sz w:val="22"/>
          <w:szCs w:val="22"/>
        </w:rPr>
      </w:pPr>
    </w:p>
    <w:p w14:paraId="62FA495E"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13</w:t>
      </w:r>
    </w:p>
    <w:p w14:paraId="36DD77FC" w14:textId="77777777" w:rsidR="00D208A9" w:rsidRPr="00E462AA" w:rsidRDefault="00D208A9" w:rsidP="00D208A9">
      <w:pPr>
        <w:autoSpaceDE w:val="0"/>
        <w:autoSpaceDN w:val="0"/>
        <w:adjustRightInd w:val="0"/>
        <w:jc w:val="center"/>
        <w:rPr>
          <w:b/>
          <w:bCs/>
          <w:sz w:val="22"/>
          <w:szCs w:val="22"/>
        </w:rPr>
      </w:pPr>
      <w:r w:rsidRPr="00E462AA">
        <w:rPr>
          <w:b/>
          <w:bCs/>
          <w:sz w:val="22"/>
          <w:szCs w:val="22"/>
        </w:rPr>
        <w:t>Nakladanie so zmesovým komunálnym odpadom</w:t>
      </w:r>
    </w:p>
    <w:p w14:paraId="6950DA68" w14:textId="77777777" w:rsidR="00D208A9" w:rsidRPr="00E462AA" w:rsidRDefault="00D208A9" w:rsidP="00D208A9">
      <w:pPr>
        <w:autoSpaceDE w:val="0"/>
        <w:autoSpaceDN w:val="0"/>
        <w:adjustRightInd w:val="0"/>
        <w:jc w:val="center"/>
        <w:rPr>
          <w:b/>
          <w:bCs/>
          <w:sz w:val="22"/>
          <w:szCs w:val="22"/>
        </w:rPr>
      </w:pPr>
    </w:p>
    <w:p w14:paraId="5DD7BC25" w14:textId="77777777" w:rsidR="00D208A9" w:rsidRPr="00E462AA" w:rsidRDefault="00D208A9" w:rsidP="00D208A9">
      <w:pPr>
        <w:autoSpaceDE w:val="0"/>
        <w:autoSpaceDN w:val="0"/>
        <w:adjustRightInd w:val="0"/>
        <w:ind w:left="705" w:hanging="705"/>
        <w:rPr>
          <w:sz w:val="22"/>
          <w:szCs w:val="22"/>
        </w:rPr>
      </w:pPr>
      <w:r w:rsidRPr="00E462AA">
        <w:rPr>
          <w:sz w:val="22"/>
          <w:szCs w:val="22"/>
        </w:rPr>
        <w:t xml:space="preserve">1. </w:t>
      </w:r>
      <w:r w:rsidRPr="00E462AA">
        <w:rPr>
          <w:sz w:val="22"/>
          <w:szCs w:val="22"/>
        </w:rPr>
        <w:tab/>
        <w:t>Zmesový komunálny odpad sa v zmysle Katalógu odpadov zaraďuje pod katalógové číslo: 20 03 01 - zmesový komunálny odpad - O.</w:t>
      </w:r>
    </w:p>
    <w:p w14:paraId="3859B4A7" w14:textId="77777777" w:rsidR="00D208A9" w:rsidRPr="00E462AA" w:rsidRDefault="00D208A9" w:rsidP="00D208A9">
      <w:pPr>
        <w:autoSpaceDE w:val="0"/>
        <w:autoSpaceDN w:val="0"/>
        <w:adjustRightInd w:val="0"/>
        <w:rPr>
          <w:sz w:val="22"/>
          <w:szCs w:val="22"/>
        </w:rPr>
      </w:pPr>
      <w:r w:rsidRPr="00E462AA">
        <w:rPr>
          <w:sz w:val="22"/>
          <w:szCs w:val="22"/>
        </w:rPr>
        <w:t xml:space="preserve">2. </w:t>
      </w:r>
      <w:r w:rsidRPr="00E462AA">
        <w:rPr>
          <w:sz w:val="22"/>
          <w:szCs w:val="22"/>
        </w:rPr>
        <w:tab/>
        <w:t>Na území obce sa zavádza zber komunálnych odpadov pre:</w:t>
      </w:r>
    </w:p>
    <w:p w14:paraId="64744302"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a) </w:t>
      </w:r>
      <w:r w:rsidRPr="00E462AA">
        <w:rPr>
          <w:sz w:val="22"/>
          <w:szCs w:val="22"/>
        </w:rPr>
        <w:tab/>
        <w:t>fyzické osoby – občanov, ktorí majú v obci trvalý pobyt alebo prechodný pobyt, alebo ktorí sú na území obce oprávnení užívať alebo užívajú nehnuteľnosť,</w:t>
      </w:r>
    </w:p>
    <w:p w14:paraId="5B3B837C"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b) </w:t>
      </w:r>
      <w:r w:rsidRPr="00E462AA">
        <w:rPr>
          <w:sz w:val="22"/>
          <w:szCs w:val="22"/>
        </w:rPr>
        <w:tab/>
        <w:t>fyzické osoby – podnikateľov a právnické osoby, ktorí majú sídlo alebo prevádzku na území obce.</w:t>
      </w:r>
    </w:p>
    <w:p w14:paraId="15300B22" w14:textId="77777777" w:rsidR="00D208A9" w:rsidRPr="00E462AA" w:rsidRDefault="00D208A9" w:rsidP="00D208A9">
      <w:pPr>
        <w:autoSpaceDE w:val="0"/>
        <w:autoSpaceDN w:val="0"/>
        <w:adjustRightInd w:val="0"/>
        <w:jc w:val="both"/>
        <w:rPr>
          <w:sz w:val="22"/>
          <w:szCs w:val="22"/>
        </w:rPr>
      </w:pPr>
      <w:r w:rsidRPr="00E462AA">
        <w:rPr>
          <w:sz w:val="22"/>
          <w:szCs w:val="22"/>
        </w:rPr>
        <w:t xml:space="preserve">  3. </w:t>
      </w:r>
      <w:r w:rsidRPr="00E462AA">
        <w:rPr>
          <w:sz w:val="22"/>
          <w:szCs w:val="22"/>
        </w:rPr>
        <w:tab/>
        <w:t>Na území obce sa uplatňuje systém zberu zmesového komunálneho odpadu :</w:t>
      </w:r>
    </w:p>
    <w:p w14:paraId="6F27DE15" w14:textId="77777777" w:rsidR="00BA277C" w:rsidRPr="00E462AA" w:rsidRDefault="00D208A9" w:rsidP="00D208A9">
      <w:pPr>
        <w:autoSpaceDE w:val="0"/>
        <w:autoSpaceDN w:val="0"/>
        <w:adjustRightInd w:val="0"/>
        <w:ind w:left="1413" w:hanging="705"/>
        <w:jc w:val="both"/>
        <w:rPr>
          <w:sz w:val="22"/>
          <w:szCs w:val="22"/>
        </w:rPr>
      </w:pPr>
      <w:r w:rsidRPr="00E462AA">
        <w:rPr>
          <w:sz w:val="22"/>
          <w:szCs w:val="22"/>
        </w:rPr>
        <w:t xml:space="preserve">a) </w:t>
      </w:r>
      <w:r w:rsidRPr="00E462AA">
        <w:rPr>
          <w:sz w:val="22"/>
          <w:szCs w:val="22"/>
        </w:rPr>
        <w:tab/>
        <w:t xml:space="preserve">paušálny odvozový zber komunálnych odpadov z domácností - potrebný počet a typ zberných nádob je umiestnený pri každom rodinnom a bytovom dome, zber odpadov sa uskutočňuje v pravidelných, vopred stanovených intervaloch podľa harmonogramu zberu vypracovaného oprávnenou organizáciou. </w:t>
      </w:r>
    </w:p>
    <w:p w14:paraId="677FB773" w14:textId="77777777" w:rsidR="00D208A9" w:rsidRPr="00E462AA" w:rsidRDefault="00D208A9" w:rsidP="00D208A9">
      <w:pPr>
        <w:autoSpaceDE w:val="0"/>
        <w:autoSpaceDN w:val="0"/>
        <w:adjustRightInd w:val="0"/>
        <w:ind w:left="1413" w:hanging="705"/>
        <w:jc w:val="both"/>
        <w:rPr>
          <w:sz w:val="22"/>
          <w:szCs w:val="22"/>
        </w:rPr>
      </w:pPr>
      <w:r w:rsidRPr="00E462AA">
        <w:rPr>
          <w:sz w:val="22"/>
          <w:szCs w:val="22"/>
        </w:rPr>
        <w:t xml:space="preserve">b) </w:t>
      </w:r>
      <w:r w:rsidRPr="00E462AA">
        <w:rPr>
          <w:sz w:val="22"/>
          <w:szCs w:val="22"/>
        </w:rPr>
        <w:tab/>
        <w:t>množstvový zber odpadov - zber komunálnych odpadov, ktorých pôvodcom je fyzická osoba – podnikateľ alebo právnická osoba do vybraného typu zberných nádob a individuálne určeného intervalu odvozu, pričom sa deň odvozu musí prispôsobiť harmonogramu zvozu v obci.</w:t>
      </w:r>
    </w:p>
    <w:p w14:paraId="29AD9F4E" w14:textId="77777777" w:rsidR="00D208A9" w:rsidRPr="00E462AA" w:rsidRDefault="00D208A9" w:rsidP="00D208A9">
      <w:pPr>
        <w:ind w:left="705" w:hanging="705"/>
        <w:jc w:val="both"/>
        <w:rPr>
          <w:sz w:val="22"/>
          <w:szCs w:val="22"/>
        </w:rPr>
      </w:pPr>
      <w:r w:rsidRPr="00E462AA">
        <w:rPr>
          <w:sz w:val="22"/>
          <w:szCs w:val="22"/>
        </w:rPr>
        <w:t xml:space="preserve">  4. </w:t>
      </w:r>
      <w:r w:rsidRPr="00E462AA">
        <w:rPr>
          <w:sz w:val="22"/>
          <w:szCs w:val="22"/>
        </w:rPr>
        <w:tab/>
        <w:t>Na území obce sa používajú na zber komunálneho odpadu z domácností tieto typy  zberných nádob:</w:t>
      </w:r>
    </w:p>
    <w:p w14:paraId="04C535BA" w14:textId="77777777" w:rsidR="00D208A9" w:rsidRPr="00E462AA" w:rsidRDefault="00D208A9" w:rsidP="00D208A9">
      <w:pPr>
        <w:ind w:firstLine="705"/>
        <w:jc w:val="both"/>
        <w:rPr>
          <w:sz w:val="22"/>
          <w:szCs w:val="22"/>
        </w:rPr>
      </w:pPr>
      <w:r w:rsidRPr="00E462AA">
        <w:rPr>
          <w:sz w:val="22"/>
          <w:szCs w:val="22"/>
        </w:rPr>
        <w:t xml:space="preserve">a) </w:t>
      </w:r>
      <w:r w:rsidRPr="00E462AA">
        <w:rPr>
          <w:sz w:val="22"/>
          <w:szCs w:val="22"/>
        </w:rPr>
        <w:tab/>
        <w:t>110  litrové kovové a plastové zberné nádoby pre rodinné domy,</w:t>
      </w:r>
    </w:p>
    <w:p w14:paraId="1CAAD180" w14:textId="77777777" w:rsidR="00BA277C" w:rsidRPr="00E462AA" w:rsidRDefault="00D208A9" w:rsidP="00D208A9">
      <w:pPr>
        <w:ind w:firstLine="705"/>
        <w:jc w:val="both"/>
        <w:rPr>
          <w:sz w:val="22"/>
          <w:szCs w:val="22"/>
        </w:rPr>
      </w:pPr>
      <w:r w:rsidRPr="00E462AA">
        <w:rPr>
          <w:sz w:val="22"/>
          <w:szCs w:val="22"/>
        </w:rPr>
        <w:t xml:space="preserve">b) </w:t>
      </w:r>
      <w:r w:rsidRPr="00E462AA">
        <w:rPr>
          <w:sz w:val="22"/>
          <w:szCs w:val="22"/>
        </w:rPr>
        <w:tab/>
        <w:t>1100</w:t>
      </w:r>
      <w:r w:rsidR="00BA277C" w:rsidRPr="00E462AA">
        <w:rPr>
          <w:sz w:val="22"/>
          <w:szCs w:val="22"/>
        </w:rPr>
        <w:t xml:space="preserve"> litrové nádoby pre fyzické a právnické osoby – podnikateľov a na cintorínoch </w:t>
      </w:r>
    </w:p>
    <w:p w14:paraId="6033E66D" w14:textId="77777777" w:rsidR="00D208A9" w:rsidRPr="00E462AA" w:rsidRDefault="00BA277C" w:rsidP="00D208A9">
      <w:pPr>
        <w:ind w:firstLine="705"/>
        <w:jc w:val="both"/>
        <w:rPr>
          <w:b/>
          <w:sz w:val="22"/>
          <w:szCs w:val="22"/>
        </w:rPr>
      </w:pPr>
      <w:r w:rsidRPr="00E462AA">
        <w:rPr>
          <w:sz w:val="22"/>
          <w:szCs w:val="22"/>
        </w:rPr>
        <w:t xml:space="preserve"> </w:t>
      </w:r>
      <w:r w:rsidR="00D208A9" w:rsidRPr="00E462AA">
        <w:rPr>
          <w:sz w:val="22"/>
          <w:szCs w:val="22"/>
        </w:rPr>
        <w:t xml:space="preserve">c) </w:t>
      </w:r>
      <w:r w:rsidR="00D208A9" w:rsidRPr="00E462AA">
        <w:rPr>
          <w:sz w:val="22"/>
          <w:szCs w:val="22"/>
        </w:rPr>
        <w:tab/>
        <w:t xml:space="preserve">veľkoobjemový kontajner na </w:t>
      </w:r>
      <w:r w:rsidR="00AB023F" w:rsidRPr="00E462AA">
        <w:rPr>
          <w:sz w:val="22"/>
          <w:szCs w:val="22"/>
        </w:rPr>
        <w:t>zbernom dvore</w:t>
      </w:r>
    </w:p>
    <w:p w14:paraId="421BD603" w14:textId="77777777" w:rsidR="00D208A9" w:rsidRPr="00E462AA" w:rsidRDefault="00D208A9" w:rsidP="00D208A9">
      <w:pPr>
        <w:ind w:left="705" w:hanging="705"/>
        <w:jc w:val="both"/>
        <w:rPr>
          <w:sz w:val="22"/>
          <w:szCs w:val="22"/>
        </w:rPr>
      </w:pPr>
      <w:r w:rsidRPr="00E462AA">
        <w:rPr>
          <w:sz w:val="22"/>
          <w:szCs w:val="22"/>
        </w:rPr>
        <w:t xml:space="preserve">  5. </w:t>
      </w:r>
      <w:r w:rsidRPr="00E462AA">
        <w:rPr>
          <w:sz w:val="22"/>
          <w:szCs w:val="22"/>
        </w:rPr>
        <w:tab/>
        <w:t xml:space="preserve">Zberné nádoby na komunálny odpad z domácností sú obyvatelia povinní zabezpečiť si na vlastné náklady. </w:t>
      </w:r>
    </w:p>
    <w:p w14:paraId="40EE18F1" w14:textId="77777777" w:rsidR="00D208A9" w:rsidRPr="00E462AA" w:rsidRDefault="00D208A9" w:rsidP="00D208A9">
      <w:pPr>
        <w:ind w:left="705" w:hanging="705"/>
        <w:jc w:val="both"/>
        <w:rPr>
          <w:sz w:val="22"/>
          <w:szCs w:val="22"/>
        </w:rPr>
      </w:pPr>
      <w:r w:rsidRPr="00E462AA">
        <w:rPr>
          <w:sz w:val="22"/>
          <w:szCs w:val="22"/>
        </w:rPr>
        <w:t xml:space="preserve">  6. </w:t>
      </w:r>
      <w:r w:rsidRPr="00E462AA">
        <w:rPr>
          <w:sz w:val="22"/>
          <w:szCs w:val="22"/>
        </w:rPr>
        <w:tab/>
        <w:t>Zberné nádoby pre právnické osoby a fyzické osoby – podnikateľov sú vo vlastníctve týchto subjektov. Vlastník objektu, ktorý tento objekt prenajíma inej osobe je povinný zabezpečiť zbernú nádobu na komunálny odpad na vlastné náklady.</w:t>
      </w:r>
    </w:p>
    <w:p w14:paraId="093FA5F4"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  7. </w:t>
      </w:r>
      <w:r w:rsidRPr="00E462AA">
        <w:rPr>
          <w:sz w:val="22"/>
          <w:szCs w:val="22"/>
        </w:rPr>
        <w:tab/>
        <w:t>Za umiestnenie zberných nádob pri rodinných domoch zodpovedajú platitelia poplatkov, pričom nádoba má byť umiestnená na pozemku vo vlastníctve platiteľa poplatku, iba v deň vývozu môže byť dočasne umiestnená na verejnom priestranstve.</w:t>
      </w:r>
    </w:p>
    <w:p w14:paraId="69CE314B"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  8. </w:t>
      </w:r>
      <w:r w:rsidRPr="00E462AA">
        <w:rPr>
          <w:sz w:val="22"/>
          <w:szCs w:val="22"/>
        </w:rPr>
        <w:tab/>
        <w:t>Umiestnenie zberných nádob v ostatných prípadoch (napr. pri bytových domoch, prevádzkach podnikateľov, v objektoch vo vlastníctve štátu alebo obce a pod.) sú jednotliví platitelia povinní dohodnúť so zberovou spoločnosťou.</w:t>
      </w:r>
    </w:p>
    <w:p w14:paraId="2645F82B"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  9. </w:t>
      </w:r>
      <w:r w:rsidRPr="00E462AA">
        <w:rPr>
          <w:sz w:val="22"/>
          <w:szCs w:val="22"/>
        </w:rPr>
        <w:tab/>
        <w:t>Komunálny odpad vznikajúci pri pohybe osôb na verejných priestranstvách je ukladaný do odpadkových košov.</w:t>
      </w:r>
    </w:p>
    <w:p w14:paraId="654E4F01"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10. </w:t>
      </w:r>
      <w:r w:rsidRPr="00E462AA">
        <w:rPr>
          <w:sz w:val="22"/>
          <w:szCs w:val="22"/>
        </w:rPr>
        <w:tab/>
        <w:t xml:space="preserve">Pôvodcovia zmesového komunálneho odpadu – fyzické osoby majú náklady za nakladanie so zmesovým komunálnym odpadom zahrnuté v miestnom poplatku. </w:t>
      </w:r>
    </w:p>
    <w:p w14:paraId="0839BAD9"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11. </w:t>
      </w:r>
      <w:r w:rsidRPr="00E462AA">
        <w:rPr>
          <w:sz w:val="22"/>
          <w:szCs w:val="22"/>
        </w:rPr>
        <w:tab/>
        <w:t>Každý pôvodca je povinný používať na zmesový komunálny odpad len typ zberných nádob schválený obcou a zodpovedajúci systému zberu.</w:t>
      </w:r>
    </w:p>
    <w:p w14:paraId="29C1D65F"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12. </w:t>
      </w:r>
      <w:r w:rsidRPr="00E462AA">
        <w:rPr>
          <w:sz w:val="22"/>
          <w:szCs w:val="22"/>
        </w:rPr>
        <w:tab/>
        <w:t>Právnické osoby a fyzické osoby – podnikatelia podnikajúci na území obce, ktorí písomne požiadajú o zavedenie množstvového zberu komunálneho odpadu, ktorý sa uskutočňuje v zmysle harmonogramu zberu komunálneho odpadu, si môžu vybrať z týchto typov zberných nádob:</w:t>
      </w:r>
    </w:p>
    <w:p w14:paraId="0C49D58E" w14:textId="77777777" w:rsidR="00D208A9" w:rsidRPr="00E462AA" w:rsidRDefault="00D208A9" w:rsidP="00D208A9">
      <w:pPr>
        <w:autoSpaceDE w:val="0"/>
        <w:autoSpaceDN w:val="0"/>
        <w:adjustRightInd w:val="0"/>
        <w:ind w:firstLine="705"/>
        <w:jc w:val="both"/>
        <w:rPr>
          <w:sz w:val="22"/>
          <w:szCs w:val="22"/>
        </w:rPr>
      </w:pPr>
      <w:r w:rsidRPr="00E462AA">
        <w:rPr>
          <w:sz w:val="22"/>
          <w:szCs w:val="22"/>
        </w:rPr>
        <w:t xml:space="preserve">a) </w:t>
      </w:r>
      <w:r w:rsidRPr="00E462AA">
        <w:rPr>
          <w:sz w:val="22"/>
          <w:szCs w:val="22"/>
        </w:rPr>
        <w:tab/>
      </w:r>
      <w:r w:rsidR="00BA277C" w:rsidRPr="00E462AA">
        <w:rPr>
          <w:sz w:val="22"/>
          <w:szCs w:val="22"/>
        </w:rPr>
        <w:t>110</w:t>
      </w:r>
      <w:r w:rsidRPr="00E462AA">
        <w:rPr>
          <w:sz w:val="22"/>
          <w:szCs w:val="22"/>
        </w:rPr>
        <w:t xml:space="preserve"> l zberná nádoba</w:t>
      </w:r>
    </w:p>
    <w:p w14:paraId="0792504D" w14:textId="77777777" w:rsidR="00D208A9" w:rsidRPr="00E462AA" w:rsidRDefault="00D208A9" w:rsidP="00D208A9">
      <w:pPr>
        <w:autoSpaceDE w:val="0"/>
        <w:autoSpaceDN w:val="0"/>
        <w:adjustRightInd w:val="0"/>
        <w:ind w:firstLine="705"/>
        <w:jc w:val="both"/>
        <w:rPr>
          <w:sz w:val="22"/>
          <w:szCs w:val="22"/>
        </w:rPr>
      </w:pPr>
      <w:r w:rsidRPr="00E462AA">
        <w:rPr>
          <w:sz w:val="22"/>
          <w:szCs w:val="22"/>
        </w:rPr>
        <w:t xml:space="preserve">b) </w:t>
      </w:r>
      <w:r w:rsidRPr="00E462AA">
        <w:rPr>
          <w:sz w:val="22"/>
          <w:szCs w:val="22"/>
        </w:rPr>
        <w:tab/>
        <w:t>1100 l zberná nádoba – kontajner</w:t>
      </w:r>
    </w:p>
    <w:p w14:paraId="131F57CB" w14:textId="77777777" w:rsidR="00D208A9" w:rsidRPr="00E462AA" w:rsidRDefault="00D208A9" w:rsidP="00D208A9">
      <w:pPr>
        <w:autoSpaceDE w:val="0"/>
        <w:autoSpaceDN w:val="0"/>
        <w:adjustRightInd w:val="0"/>
        <w:jc w:val="both"/>
        <w:rPr>
          <w:sz w:val="22"/>
          <w:szCs w:val="22"/>
        </w:rPr>
      </w:pPr>
      <w:r w:rsidRPr="00E462AA">
        <w:rPr>
          <w:sz w:val="22"/>
          <w:szCs w:val="22"/>
        </w:rPr>
        <w:t xml:space="preserve">13. </w:t>
      </w:r>
      <w:r w:rsidRPr="00E462AA">
        <w:rPr>
          <w:sz w:val="22"/>
          <w:szCs w:val="22"/>
        </w:rPr>
        <w:tab/>
        <w:t xml:space="preserve">Periodicita vývozu zberných nádob na komunálny odpad je v </w:t>
      </w:r>
      <w:r w:rsidR="00BA277C" w:rsidRPr="00E462AA">
        <w:rPr>
          <w:sz w:val="22"/>
          <w:szCs w:val="22"/>
        </w:rPr>
        <w:t>intervale 1 – krát za týždeň</w:t>
      </w:r>
      <w:r w:rsidRPr="00E462AA">
        <w:rPr>
          <w:sz w:val="22"/>
          <w:szCs w:val="22"/>
        </w:rPr>
        <w:t xml:space="preserve">. </w:t>
      </w:r>
    </w:p>
    <w:p w14:paraId="3477B49A" w14:textId="77777777" w:rsidR="00D208A9" w:rsidRPr="00E462AA" w:rsidRDefault="00D208A9" w:rsidP="00D208A9">
      <w:pPr>
        <w:autoSpaceDE w:val="0"/>
        <w:autoSpaceDN w:val="0"/>
        <w:adjustRightInd w:val="0"/>
        <w:jc w:val="both"/>
        <w:rPr>
          <w:sz w:val="22"/>
          <w:szCs w:val="22"/>
        </w:rPr>
      </w:pPr>
      <w:r w:rsidRPr="00E462AA">
        <w:rPr>
          <w:sz w:val="22"/>
          <w:szCs w:val="22"/>
        </w:rPr>
        <w:t>14.</w:t>
      </w:r>
      <w:r w:rsidRPr="00E462AA">
        <w:rPr>
          <w:sz w:val="22"/>
          <w:szCs w:val="22"/>
        </w:rPr>
        <w:tab/>
        <w:t>Právnickým osobám a fyzickým osobám – podnikateľom využívajúcim množstvový</w:t>
      </w:r>
    </w:p>
    <w:p w14:paraId="6F585813" w14:textId="77777777" w:rsidR="00D208A9" w:rsidRPr="00E462AA" w:rsidRDefault="00D208A9" w:rsidP="00D208A9">
      <w:pPr>
        <w:autoSpaceDE w:val="0"/>
        <w:autoSpaceDN w:val="0"/>
        <w:adjustRightInd w:val="0"/>
        <w:ind w:left="708"/>
        <w:jc w:val="both"/>
        <w:rPr>
          <w:sz w:val="22"/>
          <w:szCs w:val="22"/>
        </w:rPr>
      </w:pPr>
      <w:r w:rsidRPr="00E462AA">
        <w:rPr>
          <w:sz w:val="22"/>
          <w:szCs w:val="22"/>
        </w:rPr>
        <w:t>zber komunálneho odpadu a drobného stavebného odpadu sa prísne zakazuje ukladať odpad, ktorý vzniká pri bezprostrednom výkone činnosti tvoriacej predmet podnikania alebo činnosti právnickej osoby alebo fyzickej osoby podnikateľa, do nádob určených na komunálny odpad rozmiestnených v rámci obce.</w:t>
      </w:r>
    </w:p>
    <w:p w14:paraId="2B37D2D4"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15. </w:t>
      </w:r>
      <w:r w:rsidRPr="00E462AA">
        <w:rPr>
          <w:sz w:val="22"/>
          <w:szCs w:val="22"/>
        </w:rPr>
        <w:tab/>
        <w:t>Obec si vyhradzuje právo kedykoľvek náhodne prostredníctvom zberovej spoločnosti vykonať kontrolu množstva vyprodukovaného a odvezeného odpadu.</w:t>
      </w:r>
    </w:p>
    <w:p w14:paraId="179FE7A9"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16. </w:t>
      </w:r>
      <w:r w:rsidRPr="00E462AA">
        <w:rPr>
          <w:sz w:val="22"/>
          <w:szCs w:val="22"/>
        </w:rPr>
        <w:tab/>
        <w:t>Do zberných nádob na zmesový komunálny odpad je možné ukladať iba zmesové komunálne odpady, ktoré sa nedajú ďalej triediť. Do týchto nádob je zakázané ukladať akékoľvek stavebné odpady a podobné odpady (napr. zemina, kamene), zložky triedeného systému zberu, nebezpečné odpady, biologicky rozložiteľný odpad.</w:t>
      </w:r>
    </w:p>
    <w:p w14:paraId="6C86ED4C" w14:textId="77777777" w:rsidR="00D208A9" w:rsidRPr="00E462AA" w:rsidRDefault="00D208A9" w:rsidP="00D208A9">
      <w:pPr>
        <w:ind w:left="705" w:hanging="705"/>
        <w:jc w:val="both"/>
        <w:rPr>
          <w:sz w:val="22"/>
          <w:szCs w:val="22"/>
        </w:rPr>
      </w:pPr>
      <w:r w:rsidRPr="00E462AA">
        <w:rPr>
          <w:sz w:val="22"/>
          <w:szCs w:val="22"/>
        </w:rPr>
        <w:t xml:space="preserve">17. </w:t>
      </w:r>
      <w:r w:rsidRPr="00E462AA">
        <w:rPr>
          <w:sz w:val="22"/>
          <w:szCs w:val="22"/>
        </w:rPr>
        <w:tab/>
        <w:t>Pôvodca odpadu je povinný počas celého roku sprístupniť zbernú nádobu komunálneho odpadu, chrániť zbernú nádobu pred poškodením a odcudzením.</w:t>
      </w:r>
    </w:p>
    <w:p w14:paraId="0F4A7193" w14:textId="77777777" w:rsidR="00D208A9" w:rsidRPr="00E462AA" w:rsidRDefault="00D208A9" w:rsidP="00D208A9">
      <w:pPr>
        <w:ind w:left="705" w:hanging="705"/>
        <w:jc w:val="both"/>
        <w:rPr>
          <w:sz w:val="22"/>
          <w:szCs w:val="22"/>
        </w:rPr>
      </w:pPr>
      <w:r w:rsidRPr="00E462AA">
        <w:rPr>
          <w:sz w:val="22"/>
          <w:szCs w:val="22"/>
        </w:rPr>
        <w:t xml:space="preserve">18.   </w:t>
      </w:r>
      <w:r w:rsidRPr="00E462AA">
        <w:rPr>
          <w:sz w:val="22"/>
          <w:szCs w:val="22"/>
        </w:rPr>
        <w:tab/>
        <w:t>Pôvodca odpadu je povinný dbať o to, aby nedochádzalo k preplňovaniu zberných nádob na komunálny odpad; ak takáto situácia nastane, je povinný prehodnotiť počet zberných nádob.</w:t>
      </w:r>
    </w:p>
    <w:p w14:paraId="35F3DCB6"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19. </w:t>
      </w:r>
      <w:r w:rsidRPr="00E462AA">
        <w:rPr>
          <w:sz w:val="22"/>
          <w:szCs w:val="22"/>
        </w:rPr>
        <w:tab/>
        <w:t>Zber podľa harmonogramu zvozu, prepravu a zneškodňovanie zmesového komunálneho odpadu zabezpečuje na území obce výhradne zberová spoločnosť, s ktorou má obec uzatvorenú zmluvu na vykonávanie tejto činnosti.</w:t>
      </w:r>
    </w:p>
    <w:p w14:paraId="6766F075" w14:textId="77777777" w:rsidR="00BA277C" w:rsidRPr="00E462AA" w:rsidRDefault="00BA277C" w:rsidP="00D208A9">
      <w:pPr>
        <w:autoSpaceDE w:val="0"/>
        <w:autoSpaceDN w:val="0"/>
        <w:adjustRightInd w:val="0"/>
        <w:ind w:left="705" w:hanging="705"/>
        <w:jc w:val="both"/>
        <w:rPr>
          <w:sz w:val="22"/>
          <w:szCs w:val="22"/>
        </w:rPr>
      </w:pPr>
    </w:p>
    <w:p w14:paraId="73239723" w14:textId="77777777" w:rsidR="00BA277C" w:rsidRPr="00E462AA" w:rsidRDefault="00BA277C" w:rsidP="00D208A9">
      <w:pPr>
        <w:autoSpaceDE w:val="0"/>
        <w:autoSpaceDN w:val="0"/>
        <w:adjustRightInd w:val="0"/>
        <w:ind w:left="705" w:hanging="705"/>
        <w:jc w:val="both"/>
        <w:rPr>
          <w:sz w:val="22"/>
          <w:szCs w:val="22"/>
        </w:rPr>
      </w:pPr>
    </w:p>
    <w:p w14:paraId="376A035D" w14:textId="77777777" w:rsidR="00EA65D8" w:rsidRPr="00E462AA" w:rsidRDefault="00EA65D8" w:rsidP="00D208A9">
      <w:pPr>
        <w:autoSpaceDE w:val="0"/>
        <w:autoSpaceDN w:val="0"/>
        <w:adjustRightInd w:val="0"/>
        <w:ind w:left="705" w:hanging="705"/>
        <w:jc w:val="both"/>
        <w:rPr>
          <w:sz w:val="22"/>
          <w:szCs w:val="22"/>
        </w:rPr>
      </w:pPr>
    </w:p>
    <w:p w14:paraId="790FE51E" w14:textId="77777777" w:rsidR="00D208A9" w:rsidRPr="00E462AA" w:rsidRDefault="00D208A9" w:rsidP="00D208A9">
      <w:pPr>
        <w:autoSpaceDE w:val="0"/>
        <w:autoSpaceDN w:val="0"/>
        <w:adjustRightInd w:val="0"/>
        <w:rPr>
          <w:b/>
          <w:bCs/>
          <w:sz w:val="22"/>
          <w:szCs w:val="22"/>
        </w:rPr>
      </w:pPr>
    </w:p>
    <w:p w14:paraId="71D5A409"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14</w:t>
      </w:r>
    </w:p>
    <w:p w14:paraId="2C02DC17" w14:textId="77777777" w:rsidR="00D208A9" w:rsidRPr="00E462AA" w:rsidRDefault="00D208A9" w:rsidP="00D208A9">
      <w:pPr>
        <w:autoSpaceDE w:val="0"/>
        <w:autoSpaceDN w:val="0"/>
        <w:adjustRightInd w:val="0"/>
        <w:jc w:val="center"/>
        <w:rPr>
          <w:b/>
          <w:bCs/>
          <w:sz w:val="22"/>
          <w:szCs w:val="22"/>
        </w:rPr>
      </w:pPr>
      <w:r w:rsidRPr="00E462AA">
        <w:rPr>
          <w:b/>
          <w:bCs/>
          <w:sz w:val="22"/>
          <w:szCs w:val="22"/>
        </w:rPr>
        <w:t>Nakladanie s objemným odpadom</w:t>
      </w:r>
    </w:p>
    <w:p w14:paraId="04C22AB6" w14:textId="77777777" w:rsidR="00D208A9" w:rsidRPr="00E462AA" w:rsidRDefault="00D208A9" w:rsidP="00D208A9">
      <w:pPr>
        <w:autoSpaceDE w:val="0"/>
        <w:autoSpaceDN w:val="0"/>
        <w:adjustRightInd w:val="0"/>
        <w:jc w:val="center"/>
        <w:rPr>
          <w:b/>
          <w:bCs/>
          <w:sz w:val="22"/>
          <w:szCs w:val="22"/>
        </w:rPr>
      </w:pPr>
    </w:p>
    <w:p w14:paraId="27ED3F1E" w14:textId="77777777" w:rsidR="00D208A9" w:rsidRPr="00E462AA" w:rsidRDefault="00D208A9" w:rsidP="00D208A9">
      <w:pPr>
        <w:autoSpaceDE w:val="0"/>
        <w:autoSpaceDN w:val="0"/>
        <w:adjustRightInd w:val="0"/>
        <w:jc w:val="both"/>
        <w:rPr>
          <w:sz w:val="22"/>
          <w:szCs w:val="22"/>
        </w:rPr>
      </w:pPr>
      <w:r w:rsidRPr="00E462AA">
        <w:rPr>
          <w:sz w:val="22"/>
          <w:szCs w:val="22"/>
        </w:rPr>
        <w:t xml:space="preserve">1. </w:t>
      </w:r>
      <w:r w:rsidRPr="00E462AA">
        <w:rPr>
          <w:sz w:val="22"/>
          <w:szCs w:val="22"/>
        </w:rPr>
        <w:tab/>
        <w:t xml:space="preserve">Objemné odpady sa v zmysle Katalógu odpadov zaraďujú pod katalógové číslo: </w:t>
      </w:r>
    </w:p>
    <w:p w14:paraId="539B21D0"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20 03 07 - objemný odpad - O.</w:t>
      </w:r>
    </w:p>
    <w:p w14:paraId="016D0015"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2. </w:t>
      </w:r>
      <w:r w:rsidRPr="00E462AA">
        <w:rPr>
          <w:sz w:val="22"/>
          <w:szCs w:val="22"/>
        </w:rPr>
        <w:tab/>
        <w:t>Objemný odpad je komunálny odpad, ktorý nie je možné pre jeho rozmer a veľkosť uložiť do zberných nádob na zmesový komunálny odpad používaných na území obce (napr. starý nábytok, sedačka, koberce,...).</w:t>
      </w:r>
    </w:p>
    <w:p w14:paraId="4DA8DF19"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3. </w:t>
      </w:r>
      <w:r w:rsidRPr="00E462AA">
        <w:rPr>
          <w:sz w:val="22"/>
          <w:szCs w:val="22"/>
        </w:rPr>
        <w:tab/>
        <w:t>Na území obce sa uplatňuje systém zberu a prepravy objemného odpadu na účely ich zhodnotenia alebo zneškodnenia dvakrát ročne (jar a jeseň). Určuje sa mobilný zber v domácnostiach</w:t>
      </w:r>
      <w:r w:rsidR="00EA65D8" w:rsidRPr="00E462AA">
        <w:rPr>
          <w:sz w:val="22"/>
          <w:szCs w:val="22"/>
        </w:rPr>
        <w:t>. Miesta zberu určí obec.</w:t>
      </w:r>
    </w:p>
    <w:p w14:paraId="6283A822"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4. </w:t>
      </w:r>
      <w:r w:rsidRPr="00E462AA">
        <w:rPr>
          <w:sz w:val="22"/>
          <w:szCs w:val="22"/>
        </w:rPr>
        <w:tab/>
        <w:t xml:space="preserve">Pôvodcovia odpadu sú povinní ukladať objemné odpady v čase mobilného zberu výhradne do veľkoobjemových kontajnerov. </w:t>
      </w:r>
    </w:p>
    <w:p w14:paraId="6FD614CA"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5. </w:t>
      </w:r>
      <w:r w:rsidRPr="00E462AA">
        <w:rPr>
          <w:sz w:val="22"/>
          <w:szCs w:val="22"/>
        </w:rPr>
        <w:tab/>
        <w:t xml:space="preserve">Obec zabezpečí informovanosť občanov v dostatočnom časovom predstihu o zbere objemného odpadu osobitným oznamom. Čas mobilného zberu oznámi obec vopred cez miestny rozhlas a internet. </w:t>
      </w:r>
    </w:p>
    <w:p w14:paraId="02E86D91" w14:textId="77777777" w:rsidR="00D208A9" w:rsidRPr="00E462AA" w:rsidRDefault="00D208A9" w:rsidP="00D208A9">
      <w:pPr>
        <w:autoSpaceDE w:val="0"/>
        <w:autoSpaceDN w:val="0"/>
        <w:adjustRightInd w:val="0"/>
        <w:jc w:val="both"/>
        <w:rPr>
          <w:sz w:val="22"/>
          <w:szCs w:val="22"/>
        </w:rPr>
      </w:pPr>
    </w:p>
    <w:p w14:paraId="29C0019C" w14:textId="77777777" w:rsidR="00D208A9" w:rsidRPr="00E462AA" w:rsidRDefault="00D208A9" w:rsidP="00D208A9">
      <w:pPr>
        <w:autoSpaceDE w:val="0"/>
        <w:autoSpaceDN w:val="0"/>
        <w:adjustRightInd w:val="0"/>
        <w:rPr>
          <w:b/>
          <w:bCs/>
          <w:sz w:val="22"/>
          <w:szCs w:val="22"/>
        </w:rPr>
      </w:pPr>
    </w:p>
    <w:p w14:paraId="460A7E6A"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15</w:t>
      </w:r>
    </w:p>
    <w:p w14:paraId="1BA07097" w14:textId="77777777" w:rsidR="00D208A9" w:rsidRPr="00E462AA" w:rsidRDefault="00D208A9" w:rsidP="00D208A9">
      <w:pPr>
        <w:autoSpaceDE w:val="0"/>
        <w:autoSpaceDN w:val="0"/>
        <w:adjustRightInd w:val="0"/>
        <w:jc w:val="center"/>
        <w:rPr>
          <w:b/>
          <w:bCs/>
          <w:sz w:val="22"/>
          <w:szCs w:val="22"/>
        </w:rPr>
      </w:pPr>
      <w:r w:rsidRPr="00E462AA">
        <w:rPr>
          <w:b/>
          <w:bCs/>
          <w:sz w:val="22"/>
          <w:szCs w:val="22"/>
        </w:rPr>
        <w:t xml:space="preserve">Nakladanie s odpadom z domácností </w:t>
      </w:r>
    </w:p>
    <w:p w14:paraId="750C20A7" w14:textId="77777777" w:rsidR="00D208A9" w:rsidRPr="00E462AA" w:rsidRDefault="00D208A9" w:rsidP="00D208A9">
      <w:pPr>
        <w:autoSpaceDE w:val="0"/>
        <w:autoSpaceDN w:val="0"/>
        <w:adjustRightInd w:val="0"/>
        <w:jc w:val="center"/>
        <w:rPr>
          <w:b/>
          <w:bCs/>
          <w:sz w:val="22"/>
          <w:szCs w:val="22"/>
        </w:rPr>
      </w:pPr>
      <w:r w:rsidRPr="00E462AA">
        <w:rPr>
          <w:b/>
          <w:bCs/>
          <w:sz w:val="22"/>
          <w:szCs w:val="22"/>
        </w:rPr>
        <w:t>s obsahom škodlivých látok</w:t>
      </w:r>
    </w:p>
    <w:p w14:paraId="6D4D91AA" w14:textId="77777777" w:rsidR="00D208A9" w:rsidRPr="00E462AA" w:rsidRDefault="00D208A9" w:rsidP="00D208A9">
      <w:pPr>
        <w:autoSpaceDE w:val="0"/>
        <w:autoSpaceDN w:val="0"/>
        <w:adjustRightInd w:val="0"/>
        <w:jc w:val="center"/>
        <w:rPr>
          <w:b/>
          <w:bCs/>
          <w:sz w:val="22"/>
          <w:szCs w:val="22"/>
        </w:rPr>
      </w:pPr>
    </w:p>
    <w:p w14:paraId="53DA0F48"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1. </w:t>
      </w:r>
      <w:r w:rsidRPr="00E462AA">
        <w:rPr>
          <w:sz w:val="22"/>
          <w:szCs w:val="22"/>
        </w:rPr>
        <w:tab/>
        <w:t>Medzi odpady z domácností s obsahom škodlivých látok patria najmä: použité batérie a akumulátory, odpadové motorové a mazacie oleje, chemikálie, rozpúšťadlá, staré farby, lepidlá, laky, kyseliny, zásady, fotochemické látky, pesticídy a chemické prípravky na ošetrovanie rastlín a drevín, umelé hnojivá, handry a rukavice znečistené olejom, farbami, obaly znečistené nebezpečnými látkami.</w:t>
      </w:r>
    </w:p>
    <w:p w14:paraId="6F8925FA"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2.</w:t>
      </w:r>
      <w:r w:rsidRPr="00E462AA">
        <w:rPr>
          <w:b/>
          <w:sz w:val="22"/>
          <w:szCs w:val="22"/>
        </w:rPr>
        <w:t xml:space="preserve"> </w:t>
      </w:r>
      <w:r w:rsidRPr="00E462AA">
        <w:rPr>
          <w:b/>
          <w:sz w:val="22"/>
          <w:szCs w:val="22"/>
        </w:rPr>
        <w:tab/>
      </w:r>
      <w:r w:rsidRPr="00E462AA">
        <w:rPr>
          <w:sz w:val="22"/>
          <w:szCs w:val="22"/>
        </w:rPr>
        <w:t xml:space="preserve">Zhromažďovanie a preprava odpadov s obsahom škodlivín sa uskutočňuje dvakrát ročne (jar a jeseň). </w:t>
      </w:r>
    </w:p>
    <w:p w14:paraId="7B82EC71"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3. </w:t>
      </w:r>
      <w:r w:rsidRPr="00E462AA">
        <w:rPr>
          <w:sz w:val="22"/>
          <w:szCs w:val="22"/>
        </w:rPr>
        <w:tab/>
        <w:t xml:space="preserve">Pre tento účel obec zabezpečí u zberovej spoločnosti umiestnenie veľkoobjemového kontajnera na mieste určenom obcou. </w:t>
      </w:r>
    </w:p>
    <w:p w14:paraId="68B5985E"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4. </w:t>
      </w:r>
      <w:r w:rsidRPr="00E462AA">
        <w:rPr>
          <w:sz w:val="22"/>
          <w:szCs w:val="22"/>
        </w:rPr>
        <w:tab/>
        <w:t>Obec zabezpečí informovanosť občanov v dostatočnom časovom predstihu o zbere odpadu s obsahom škodlivín osobitným oznamom, pričom využije obvyklé spôsoby oznamovania.</w:t>
      </w:r>
    </w:p>
    <w:p w14:paraId="19A34EF4" w14:textId="77777777" w:rsidR="00D208A9" w:rsidRPr="00E462AA" w:rsidRDefault="00D208A9" w:rsidP="00D208A9">
      <w:pPr>
        <w:autoSpaceDE w:val="0"/>
        <w:autoSpaceDN w:val="0"/>
        <w:adjustRightInd w:val="0"/>
        <w:rPr>
          <w:sz w:val="22"/>
          <w:szCs w:val="22"/>
        </w:rPr>
      </w:pPr>
      <w:r w:rsidRPr="00E462AA">
        <w:rPr>
          <w:sz w:val="22"/>
          <w:szCs w:val="22"/>
        </w:rPr>
        <w:t xml:space="preserve">5. </w:t>
      </w:r>
      <w:r w:rsidRPr="00E462AA">
        <w:rPr>
          <w:sz w:val="22"/>
          <w:szCs w:val="22"/>
        </w:rPr>
        <w:tab/>
        <w:t>Vytriedené odpady s obsahom škodlivín je zakázané:</w:t>
      </w:r>
    </w:p>
    <w:p w14:paraId="2918A356" w14:textId="77777777" w:rsidR="00D208A9" w:rsidRPr="00E462AA" w:rsidRDefault="00D208A9" w:rsidP="00D208A9">
      <w:pPr>
        <w:autoSpaceDE w:val="0"/>
        <w:autoSpaceDN w:val="0"/>
        <w:adjustRightInd w:val="0"/>
        <w:ind w:firstLine="708"/>
        <w:rPr>
          <w:sz w:val="22"/>
          <w:szCs w:val="22"/>
        </w:rPr>
      </w:pPr>
      <w:r w:rsidRPr="00E462AA">
        <w:rPr>
          <w:sz w:val="22"/>
          <w:szCs w:val="22"/>
        </w:rPr>
        <w:t xml:space="preserve">a) </w:t>
      </w:r>
      <w:r w:rsidRPr="00E462AA">
        <w:rPr>
          <w:sz w:val="22"/>
          <w:szCs w:val="22"/>
        </w:rPr>
        <w:tab/>
        <w:t>ukladať do zberných nádob určených na komunálny odpad z domácností,</w:t>
      </w:r>
    </w:p>
    <w:p w14:paraId="313ED2AA" w14:textId="77777777" w:rsidR="00D208A9" w:rsidRPr="00E462AA" w:rsidRDefault="00D208A9" w:rsidP="00D208A9">
      <w:pPr>
        <w:autoSpaceDE w:val="0"/>
        <w:autoSpaceDN w:val="0"/>
        <w:adjustRightInd w:val="0"/>
        <w:ind w:firstLine="708"/>
        <w:rPr>
          <w:sz w:val="22"/>
          <w:szCs w:val="22"/>
        </w:rPr>
      </w:pPr>
      <w:r w:rsidRPr="00E462AA">
        <w:rPr>
          <w:sz w:val="22"/>
          <w:szCs w:val="22"/>
        </w:rPr>
        <w:t xml:space="preserve">b) </w:t>
      </w:r>
      <w:r w:rsidRPr="00E462AA">
        <w:rPr>
          <w:sz w:val="22"/>
          <w:szCs w:val="22"/>
        </w:rPr>
        <w:tab/>
        <w:t>odovzdať iným subjektom ako ustanovuje toto VZN.</w:t>
      </w:r>
    </w:p>
    <w:p w14:paraId="522494FB" w14:textId="77777777" w:rsidR="00D208A9" w:rsidRPr="00E462AA" w:rsidRDefault="00D208A9" w:rsidP="00D208A9">
      <w:pPr>
        <w:autoSpaceDE w:val="0"/>
        <w:autoSpaceDN w:val="0"/>
        <w:adjustRightInd w:val="0"/>
        <w:rPr>
          <w:b/>
          <w:bCs/>
          <w:sz w:val="22"/>
          <w:szCs w:val="22"/>
        </w:rPr>
      </w:pPr>
    </w:p>
    <w:p w14:paraId="60743720"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16</w:t>
      </w:r>
    </w:p>
    <w:p w14:paraId="6573AD93" w14:textId="77777777" w:rsidR="00D208A9" w:rsidRPr="00E462AA" w:rsidRDefault="00D208A9" w:rsidP="00D208A9">
      <w:pPr>
        <w:autoSpaceDE w:val="0"/>
        <w:autoSpaceDN w:val="0"/>
        <w:adjustRightInd w:val="0"/>
        <w:jc w:val="center"/>
        <w:rPr>
          <w:b/>
          <w:bCs/>
          <w:sz w:val="22"/>
          <w:szCs w:val="22"/>
        </w:rPr>
      </w:pPr>
      <w:r w:rsidRPr="00E462AA">
        <w:rPr>
          <w:b/>
          <w:bCs/>
          <w:sz w:val="22"/>
          <w:szCs w:val="22"/>
        </w:rPr>
        <w:t>Nakladanie s drobnými stavebnými odpadmi</w:t>
      </w:r>
    </w:p>
    <w:p w14:paraId="21D6D046" w14:textId="77777777" w:rsidR="00D208A9" w:rsidRPr="00E462AA" w:rsidRDefault="00D208A9" w:rsidP="00D208A9">
      <w:pPr>
        <w:autoSpaceDE w:val="0"/>
        <w:autoSpaceDN w:val="0"/>
        <w:adjustRightInd w:val="0"/>
        <w:jc w:val="center"/>
        <w:rPr>
          <w:b/>
          <w:bCs/>
          <w:sz w:val="22"/>
          <w:szCs w:val="22"/>
        </w:rPr>
      </w:pPr>
    </w:p>
    <w:p w14:paraId="4900C82C" w14:textId="77777777" w:rsidR="00D208A9" w:rsidRPr="00E462AA" w:rsidRDefault="00D208A9" w:rsidP="00D208A9">
      <w:pPr>
        <w:autoSpaceDE w:val="0"/>
        <w:autoSpaceDN w:val="0"/>
        <w:adjustRightInd w:val="0"/>
        <w:jc w:val="both"/>
        <w:rPr>
          <w:sz w:val="22"/>
          <w:szCs w:val="22"/>
        </w:rPr>
      </w:pPr>
      <w:r w:rsidRPr="00E462AA">
        <w:rPr>
          <w:sz w:val="22"/>
          <w:szCs w:val="22"/>
        </w:rPr>
        <w:t xml:space="preserve">1. </w:t>
      </w:r>
      <w:r w:rsidRPr="00E462AA">
        <w:rPr>
          <w:sz w:val="22"/>
          <w:szCs w:val="22"/>
        </w:rPr>
        <w:tab/>
        <w:t>Drobné stavebné odpady sa v zmysle Katalógu odpadov zaraďujú pod katalógové číslo:</w:t>
      </w:r>
    </w:p>
    <w:p w14:paraId="3E0C2969" w14:textId="77777777" w:rsidR="00D208A9" w:rsidRPr="00E462AA" w:rsidRDefault="00D208A9" w:rsidP="00D208A9">
      <w:pPr>
        <w:autoSpaceDE w:val="0"/>
        <w:autoSpaceDN w:val="0"/>
        <w:adjustRightInd w:val="0"/>
        <w:ind w:firstLine="708"/>
        <w:jc w:val="both"/>
        <w:rPr>
          <w:sz w:val="22"/>
          <w:szCs w:val="22"/>
        </w:rPr>
      </w:pPr>
      <w:r w:rsidRPr="00E462AA">
        <w:rPr>
          <w:sz w:val="22"/>
          <w:szCs w:val="22"/>
        </w:rPr>
        <w:t>20 03 08 - drobný stavebný odpad - O.</w:t>
      </w:r>
    </w:p>
    <w:p w14:paraId="739D6A6C"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2. </w:t>
      </w:r>
      <w:r w:rsidRPr="00E462AA">
        <w:rPr>
          <w:sz w:val="22"/>
          <w:szCs w:val="22"/>
        </w:rPr>
        <w:tab/>
        <w:t>K drobnému stavebnému odpadu, ktorý vyprodukujú občania z bežných udržiavacích prác patria najmä: zmesi betónu, tehál, obkladačiek, dlaždíc, keramiky.</w:t>
      </w:r>
    </w:p>
    <w:p w14:paraId="7908A3CC"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3. </w:t>
      </w:r>
      <w:r w:rsidRPr="00E462AA">
        <w:rPr>
          <w:sz w:val="22"/>
          <w:szCs w:val="22"/>
        </w:rPr>
        <w:tab/>
        <w:t>Na území obce sa zavádza množstvový zber drobných stavebných odpadov. Výška poplatku za množstvový zber drobných stavebných odpadov je určená vo všeobecne záväznom nariadení o miestnom poplatku za komunálne odpady a drobné stavebné odpady.</w:t>
      </w:r>
    </w:p>
    <w:p w14:paraId="5B80BEF8"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4. </w:t>
      </w:r>
      <w:r w:rsidRPr="00E462AA">
        <w:rPr>
          <w:sz w:val="22"/>
          <w:szCs w:val="22"/>
        </w:rPr>
        <w:tab/>
        <w:t xml:space="preserve">Množstvový zber a prepravu drobných stavebných odpadov na účely ich zhodnotenia alebo zneškodnenie zabezpečuje obec  podľa potreby od obyvateľov obce (z určených stanovíšť) </w:t>
      </w:r>
    </w:p>
    <w:p w14:paraId="752B25A7"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5. </w:t>
      </w:r>
      <w:r w:rsidRPr="00E462AA">
        <w:rPr>
          <w:sz w:val="22"/>
          <w:szCs w:val="22"/>
        </w:rPr>
        <w:tab/>
        <w:t xml:space="preserve">Občan môže drobný stavebný odpad odovzdať na dočasnom zbernom mieste do kontajnera vyčleneného na drobný stavebný odpad, ktorý bude umiestnený v areáli </w:t>
      </w:r>
      <w:r w:rsidR="00AB023F" w:rsidRPr="00E462AA">
        <w:rPr>
          <w:sz w:val="22"/>
          <w:szCs w:val="22"/>
        </w:rPr>
        <w:t>zberného dvora</w:t>
      </w:r>
      <w:r w:rsidRPr="00E462AA">
        <w:rPr>
          <w:sz w:val="22"/>
          <w:szCs w:val="22"/>
        </w:rPr>
        <w:t xml:space="preserve">. </w:t>
      </w:r>
      <w:r w:rsidR="00EA65D8" w:rsidRPr="00E462AA">
        <w:rPr>
          <w:sz w:val="22"/>
          <w:szCs w:val="22"/>
        </w:rPr>
        <w:t xml:space="preserve">Poverený pracovník OcÚ </w:t>
      </w:r>
      <w:r w:rsidRPr="00E462AA">
        <w:rPr>
          <w:sz w:val="22"/>
          <w:szCs w:val="22"/>
        </w:rPr>
        <w:t xml:space="preserve"> určí </w:t>
      </w:r>
      <w:r w:rsidR="00AB023F" w:rsidRPr="00E462AA">
        <w:rPr>
          <w:sz w:val="22"/>
          <w:szCs w:val="22"/>
        </w:rPr>
        <w:t>objem</w:t>
      </w:r>
      <w:r w:rsidRPr="00E462AA">
        <w:rPr>
          <w:sz w:val="22"/>
          <w:szCs w:val="22"/>
        </w:rPr>
        <w:t xml:space="preserve"> drobného stavebného odpadu podľa </w:t>
      </w:r>
      <w:r w:rsidR="00AB023F" w:rsidRPr="00E462AA">
        <w:rPr>
          <w:sz w:val="22"/>
          <w:szCs w:val="22"/>
        </w:rPr>
        <w:t>výpočtu, resp. odhadu</w:t>
      </w:r>
      <w:r w:rsidR="00240713" w:rsidRPr="00E462AA">
        <w:rPr>
          <w:sz w:val="22"/>
          <w:szCs w:val="22"/>
        </w:rPr>
        <w:t>, na základe čoho o</w:t>
      </w:r>
      <w:r w:rsidRPr="00E462AA">
        <w:rPr>
          <w:sz w:val="22"/>
          <w:szCs w:val="22"/>
        </w:rPr>
        <w:t xml:space="preserve">bčan zaplatí miestny poplatok za drobný stavebný odpad podľa </w:t>
      </w:r>
      <w:r w:rsidR="00240713" w:rsidRPr="00E462AA">
        <w:rPr>
          <w:sz w:val="22"/>
          <w:szCs w:val="22"/>
        </w:rPr>
        <w:t xml:space="preserve">množstva a </w:t>
      </w:r>
      <w:r w:rsidRPr="00E462AA">
        <w:rPr>
          <w:sz w:val="22"/>
          <w:szCs w:val="22"/>
        </w:rPr>
        <w:t xml:space="preserve">určenej sadzby. </w:t>
      </w:r>
    </w:p>
    <w:p w14:paraId="135077A6"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6. </w:t>
      </w:r>
      <w:r w:rsidRPr="00E462AA">
        <w:rPr>
          <w:sz w:val="22"/>
          <w:szCs w:val="22"/>
        </w:rPr>
        <w:tab/>
        <w:t>Drobný stavebný odpad vzniká občanovi pri bežných udržiavacích prácach, na ktoré, nie je potrebné ohlásenie a sú to najmä:</w:t>
      </w:r>
    </w:p>
    <w:p w14:paraId="110AD813"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a) </w:t>
      </w:r>
      <w:r w:rsidRPr="00E462AA">
        <w:rPr>
          <w:sz w:val="22"/>
          <w:szCs w:val="22"/>
        </w:rPr>
        <w:tab/>
        <w:t>opravy fasády, opravy a výmena strešnej krytiny alebo povrchu plochých striech, výmena odkvapových žľabov a odtokových zvodov, opravy oplotenia a výmena jeho častí, ak sa tým nemení jeho trasa,</w:t>
      </w:r>
    </w:p>
    <w:p w14:paraId="6810104A"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b) </w:t>
      </w:r>
      <w:r w:rsidRPr="00E462AA">
        <w:rPr>
          <w:sz w:val="22"/>
          <w:szCs w:val="22"/>
        </w:rPr>
        <w:tab/>
        <w:t>opravy a výmena nepodstatných stavebných konštrukcií, najmä vnútorných priečok, omietok, obkladových stien, podláh a dlažby, komínov, okien, dverí a schodišťových zábradlí,</w:t>
      </w:r>
    </w:p>
    <w:p w14:paraId="4B4DDA59"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c) </w:t>
      </w:r>
      <w:r w:rsidRPr="00E462AA">
        <w:rPr>
          <w:sz w:val="22"/>
          <w:szCs w:val="22"/>
        </w:rPr>
        <w:tab/>
        <w:t>údržba a opravy technického, energetického alebo technologického vybavenia stavby, ako aj výmena jeho súčastí, ak sa tým zásadne nemení jeho napojenie na verejné vybavenie územia ani nezhorší vplyv stavby na okolie alebo životné prostredie, najmä výmena klimatizačného zariadenia, výťahu, vykurovacích kotlov a telies a vnútorných rozvodov,</w:t>
      </w:r>
    </w:p>
    <w:p w14:paraId="04BE5EA7" w14:textId="77777777" w:rsidR="00D208A9" w:rsidRPr="00E462AA" w:rsidRDefault="00D208A9" w:rsidP="00D208A9">
      <w:pPr>
        <w:autoSpaceDE w:val="0"/>
        <w:autoSpaceDN w:val="0"/>
        <w:adjustRightInd w:val="0"/>
        <w:ind w:left="1410" w:hanging="705"/>
        <w:jc w:val="both"/>
        <w:rPr>
          <w:sz w:val="22"/>
          <w:szCs w:val="22"/>
        </w:rPr>
      </w:pPr>
      <w:r w:rsidRPr="00E462AA">
        <w:rPr>
          <w:sz w:val="22"/>
          <w:szCs w:val="22"/>
        </w:rPr>
        <w:t xml:space="preserve">d) </w:t>
      </w:r>
      <w:r w:rsidRPr="00E462AA">
        <w:rPr>
          <w:sz w:val="22"/>
          <w:szCs w:val="22"/>
        </w:rPr>
        <w:tab/>
        <w:t>výmena zariaďovacích predmetov, najmä kuchynských liniek, vaní, vstavaných skríň, maliarske a natieračské práce.</w:t>
      </w:r>
    </w:p>
    <w:p w14:paraId="1641E9BD" w14:textId="77777777" w:rsidR="00D208A9" w:rsidRPr="00E462AA" w:rsidRDefault="00D208A9" w:rsidP="00D208A9">
      <w:pPr>
        <w:autoSpaceDE w:val="0"/>
        <w:autoSpaceDN w:val="0"/>
        <w:adjustRightInd w:val="0"/>
        <w:ind w:left="705" w:hanging="705"/>
        <w:rPr>
          <w:sz w:val="22"/>
          <w:szCs w:val="22"/>
        </w:rPr>
      </w:pPr>
      <w:r w:rsidRPr="00E462AA">
        <w:rPr>
          <w:sz w:val="22"/>
          <w:szCs w:val="22"/>
        </w:rPr>
        <w:t xml:space="preserve">7. </w:t>
      </w:r>
      <w:r w:rsidRPr="00E462AA">
        <w:rPr>
          <w:sz w:val="22"/>
          <w:szCs w:val="22"/>
        </w:rPr>
        <w:tab/>
        <w:t>Zakazuje sa ukladať drobný stavebný odpad do nádob určených na zmesový komunálny odpad alebo do priestoru vyhradeného miesta pre určené nádoby.</w:t>
      </w:r>
    </w:p>
    <w:p w14:paraId="79B0AC8E"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8. </w:t>
      </w:r>
      <w:r w:rsidRPr="00E462AA">
        <w:rPr>
          <w:sz w:val="22"/>
          <w:szCs w:val="22"/>
        </w:rPr>
        <w:tab/>
        <w:t>Pokiaľ celkové množstvo, alebo veľkosť jednotlivých zložiek drobného stavebného odpadu (úlomky betónu, zvyšky tehál, obkladačiek, dlaždíc a keramiky, vrátane keramických zriaďovacích predmetov ako sú umývadlá, toalety), stavebné materiály obsahujúce škvaru, pórobetón a pod.) neumožňuje jeho zber spôsobom uvedeným v predchádzajúcich bodoch, sú</w:t>
      </w:r>
    </w:p>
    <w:p w14:paraId="09D8CCEF" w14:textId="77777777" w:rsidR="00D208A9" w:rsidRPr="00E462AA" w:rsidRDefault="00D208A9" w:rsidP="00D208A9">
      <w:pPr>
        <w:autoSpaceDE w:val="0"/>
        <w:autoSpaceDN w:val="0"/>
        <w:adjustRightInd w:val="0"/>
        <w:ind w:firstLine="705"/>
        <w:jc w:val="both"/>
        <w:rPr>
          <w:sz w:val="22"/>
          <w:szCs w:val="22"/>
        </w:rPr>
      </w:pPr>
      <w:r w:rsidRPr="00E462AA">
        <w:rPr>
          <w:sz w:val="22"/>
          <w:szCs w:val="22"/>
        </w:rPr>
        <w:t>jeho pôvodcovia povinní si objednať veľkoobjemový kontajner u zberovej spoločnosti.</w:t>
      </w:r>
    </w:p>
    <w:p w14:paraId="5D3A9E5A"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9. </w:t>
      </w:r>
      <w:r w:rsidRPr="00E462AA">
        <w:rPr>
          <w:sz w:val="22"/>
          <w:szCs w:val="22"/>
        </w:rPr>
        <w:tab/>
        <w:t>Pôvodcovia drobného stavebného odpadu sú povinní odpad zhromažďovať bezpečným spôsobom mimo verejného priestranstva, alebo na verejnom priestranstve výlučne na základe súhlasu obce s využitím verejného priestranstva v súlade s VZN obce o miestnych daniach takým spôsobom, aby nedochádzalo k poškodzovaniu životného prostredia, nadmernému znečisťovaniu okolia a k ohrozovaniu bezpečnosti a zdravia ľudí a hlavne k znižovaniu estetického vzhľadu okolia bytového domu a verejného priestranstva.</w:t>
      </w:r>
    </w:p>
    <w:p w14:paraId="2CD9BF02" w14:textId="77777777" w:rsidR="00D208A9" w:rsidRPr="00E462AA" w:rsidRDefault="00D208A9" w:rsidP="00D208A9">
      <w:pPr>
        <w:autoSpaceDE w:val="0"/>
        <w:autoSpaceDN w:val="0"/>
        <w:adjustRightInd w:val="0"/>
        <w:rPr>
          <w:sz w:val="22"/>
          <w:szCs w:val="22"/>
        </w:rPr>
      </w:pPr>
    </w:p>
    <w:p w14:paraId="3881812D" w14:textId="77777777" w:rsidR="00D208A9" w:rsidRPr="00E462AA" w:rsidRDefault="00D208A9" w:rsidP="00D208A9">
      <w:pPr>
        <w:autoSpaceDE w:val="0"/>
        <w:autoSpaceDN w:val="0"/>
        <w:adjustRightInd w:val="0"/>
        <w:rPr>
          <w:sz w:val="22"/>
          <w:szCs w:val="22"/>
        </w:rPr>
      </w:pPr>
    </w:p>
    <w:p w14:paraId="5B455FD5" w14:textId="77777777" w:rsidR="00D208A9" w:rsidRPr="00E462AA" w:rsidRDefault="0087135D" w:rsidP="00D208A9">
      <w:pPr>
        <w:autoSpaceDE w:val="0"/>
        <w:jc w:val="center"/>
        <w:rPr>
          <w:b/>
          <w:bCs/>
          <w:sz w:val="22"/>
          <w:szCs w:val="22"/>
        </w:rPr>
      </w:pPr>
      <w:r w:rsidRPr="00E462AA">
        <w:rPr>
          <w:b/>
          <w:bCs/>
          <w:sz w:val="22"/>
          <w:szCs w:val="22"/>
        </w:rPr>
        <w:t>IV. ČASŤ</w:t>
      </w:r>
    </w:p>
    <w:p w14:paraId="0F7A48F8" w14:textId="77777777" w:rsidR="00D208A9" w:rsidRPr="00E462AA" w:rsidRDefault="00D208A9" w:rsidP="00D208A9">
      <w:pPr>
        <w:autoSpaceDE w:val="0"/>
        <w:jc w:val="center"/>
        <w:rPr>
          <w:bCs/>
          <w:sz w:val="22"/>
          <w:szCs w:val="22"/>
        </w:rPr>
      </w:pPr>
      <w:r w:rsidRPr="00E462AA">
        <w:rPr>
          <w:b/>
          <w:bCs/>
          <w:sz w:val="22"/>
          <w:szCs w:val="22"/>
        </w:rPr>
        <w:t>TRIEDENÝ ZBER ZLOŽIEK KOMUNÁLNEHO ODPADU</w:t>
      </w:r>
    </w:p>
    <w:p w14:paraId="614E1CB8" w14:textId="77777777" w:rsidR="00D208A9" w:rsidRPr="00E462AA" w:rsidRDefault="00D208A9" w:rsidP="00D208A9">
      <w:pPr>
        <w:autoSpaceDE w:val="0"/>
        <w:autoSpaceDN w:val="0"/>
        <w:adjustRightInd w:val="0"/>
        <w:rPr>
          <w:sz w:val="22"/>
          <w:szCs w:val="22"/>
        </w:rPr>
      </w:pPr>
    </w:p>
    <w:p w14:paraId="0CB0BBC1" w14:textId="77777777" w:rsidR="00D208A9" w:rsidRPr="00E462AA" w:rsidRDefault="00D208A9" w:rsidP="00D208A9">
      <w:pPr>
        <w:autoSpaceDE w:val="0"/>
        <w:autoSpaceDN w:val="0"/>
        <w:adjustRightInd w:val="0"/>
        <w:jc w:val="center"/>
        <w:rPr>
          <w:b/>
          <w:bCs/>
          <w:sz w:val="22"/>
          <w:szCs w:val="22"/>
        </w:rPr>
      </w:pPr>
      <w:r w:rsidRPr="00E462AA">
        <w:rPr>
          <w:b/>
          <w:bCs/>
          <w:sz w:val="22"/>
          <w:szCs w:val="22"/>
        </w:rPr>
        <w:t>Článok 17</w:t>
      </w:r>
    </w:p>
    <w:p w14:paraId="731F86B8" w14:textId="77777777" w:rsidR="00D208A9" w:rsidRPr="00E462AA" w:rsidRDefault="00D208A9" w:rsidP="00D208A9">
      <w:pPr>
        <w:autoSpaceDE w:val="0"/>
        <w:autoSpaceDN w:val="0"/>
        <w:adjustRightInd w:val="0"/>
        <w:jc w:val="center"/>
        <w:rPr>
          <w:b/>
          <w:bCs/>
          <w:sz w:val="22"/>
          <w:szCs w:val="22"/>
        </w:rPr>
      </w:pPr>
      <w:r w:rsidRPr="00E462AA">
        <w:rPr>
          <w:b/>
          <w:bCs/>
          <w:sz w:val="22"/>
          <w:szCs w:val="22"/>
        </w:rPr>
        <w:t>Nakladanie s odpadmi z obalov a neobalových výrobkov</w:t>
      </w:r>
    </w:p>
    <w:p w14:paraId="1B80361C" w14:textId="77777777" w:rsidR="00D208A9" w:rsidRPr="00E462AA" w:rsidRDefault="00D208A9" w:rsidP="00D208A9">
      <w:pPr>
        <w:autoSpaceDE w:val="0"/>
        <w:autoSpaceDN w:val="0"/>
        <w:adjustRightInd w:val="0"/>
        <w:jc w:val="center"/>
        <w:rPr>
          <w:b/>
          <w:bCs/>
          <w:sz w:val="22"/>
          <w:szCs w:val="22"/>
        </w:rPr>
      </w:pPr>
      <w:r w:rsidRPr="00E462AA">
        <w:rPr>
          <w:b/>
          <w:bCs/>
          <w:sz w:val="22"/>
          <w:szCs w:val="22"/>
        </w:rPr>
        <w:t>(papier, plasty, sklo a kovy)</w:t>
      </w:r>
    </w:p>
    <w:p w14:paraId="20A88DFD" w14:textId="77777777" w:rsidR="00D208A9" w:rsidRPr="00E462AA" w:rsidRDefault="00D208A9" w:rsidP="00D208A9">
      <w:pPr>
        <w:autoSpaceDE w:val="0"/>
        <w:autoSpaceDN w:val="0"/>
        <w:adjustRightInd w:val="0"/>
        <w:jc w:val="center"/>
        <w:rPr>
          <w:b/>
          <w:bCs/>
          <w:sz w:val="22"/>
          <w:szCs w:val="22"/>
        </w:rPr>
      </w:pPr>
    </w:p>
    <w:p w14:paraId="7D5BF720"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1.</w:t>
      </w:r>
      <w:r w:rsidRPr="00E462AA">
        <w:rPr>
          <w:b/>
          <w:sz w:val="22"/>
          <w:szCs w:val="22"/>
        </w:rPr>
        <w:t xml:space="preserve"> </w:t>
      </w:r>
      <w:r w:rsidRPr="00E462AA">
        <w:rPr>
          <w:b/>
          <w:sz w:val="22"/>
          <w:szCs w:val="22"/>
        </w:rPr>
        <w:tab/>
      </w:r>
      <w:r w:rsidRPr="00E462AA">
        <w:rPr>
          <w:sz w:val="22"/>
          <w:szCs w:val="22"/>
        </w:rPr>
        <w:t>Náklady na triedený zber odpadov z obalov a z neobalových výrobkov znáša od 1. júla 2016 organizácia zodpovednosti výrobcov, s ktorou má obec uzatvorenú zmluvu.</w:t>
      </w:r>
    </w:p>
    <w:p w14:paraId="4C248D1F"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2. </w:t>
      </w:r>
      <w:r w:rsidRPr="00E462AA">
        <w:rPr>
          <w:sz w:val="22"/>
          <w:szCs w:val="22"/>
        </w:rPr>
        <w:tab/>
        <w:t>Organizácia zodpovednosti výrobcov znáša všetky náklady na zber, prepravu a triedenie odpadu z vyhradených výrobkov, vrátane zberných nádob.</w:t>
      </w:r>
    </w:p>
    <w:p w14:paraId="3146B9E6"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3.</w:t>
      </w:r>
      <w:r w:rsidRPr="00E462AA">
        <w:rPr>
          <w:b/>
          <w:sz w:val="22"/>
          <w:szCs w:val="22"/>
        </w:rPr>
        <w:t xml:space="preserve"> </w:t>
      </w:r>
      <w:r w:rsidRPr="00E462AA">
        <w:rPr>
          <w:b/>
          <w:sz w:val="22"/>
          <w:szCs w:val="22"/>
        </w:rPr>
        <w:tab/>
      </w:r>
      <w:r w:rsidRPr="00E462AA">
        <w:rPr>
          <w:sz w:val="22"/>
          <w:szCs w:val="22"/>
        </w:rPr>
        <w:t>Organizácia zodpovednosti výrobcov nemusí uhradiť náklady na triedený zber, ak sa v ňom nachádza viac ako 50 % odpadov iných ako je odpad, na ktorý boli určené príslušné nádoby.</w:t>
      </w:r>
    </w:p>
    <w:p w14:paraId="01568C04" w14:textId="77777777" w:rsidR="00D208A9" w:rsidRPr="00E462AA" w:rsidRDefault="00D208A9" w:rsidP="00D208A9">
      <w:pPr>
        <w:autoSpaceDE w:val="0"/>
        <w:autoSpaceDN w:val="0"/>
        <w:adjustRightInd w:val="0"/>
        <w:ind w:left="705" w:hanging="705"/>
        <w:jc w:val="both"/>
        <w:rPr>
          <w:sz w:val="22"/>
          <w:szCs w:val="22"/>
        </w:rPr>
      </w:pPr>
      <w:r w:rsidRPr="00E462AA">
        <w:rPr>
          <w:sz w:val="22"/>
          <w:szCs w:val="22"/>
        </w:rPr>
        <w:t xml:space="preserve">4. </w:t>
      </w:r>
      <w:r w:rsidRPr="00E462AA">
        <w:rPr>
          <w:sz w:val="22"/>
          <w:szCs w:val="22"/>
        </w:rPr>
        <w:tab/>
        <w:t xml:space="preserve">Triedený zber odpadov z </w:t>
      </w:r>
      <w:r w:rsidRPr="00E462AA">
        <w:rPr>
          <w:bCs/>
          <w:sz w:val="22"/>
          <w:szCs w:val="22"/>
        </w:rPr>
        <w:t>papierových obalov a neobalových výrobkov</w:t>
      </w:r>
      <w:r w:rsidRPr="00E462AA">
        <w:rPr>
          <w:sz w:val="22"/>
          <w:szCs w:val="22"/>
        </w:rPr>
        <w:t xml:space="preserve">, ktoré sa zaraďujú v zmysle Katalógu odpadov pod katalógové číslo odpadu 20 01 01 - papier a lepenka - O, sa uskutočňuje prostredníctvom vrecového zberu. </w:t>
      </w:r>
    </w:p>
    <w:p w14:paraId="704638A9"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5. </w:t>
      </w:r>
      <w:r w:rsidRPr="00E462AA">
        <w:rPr>
          <w:sz w:val="22"/>
          <w:szCs w:val="22"/>
        </w:rPr>
        <w:tab/>
        <w:t>Do papiera patria najmä: noviny, časopisy, knihy, zošity, lepenka, kancelársky papier, reklamné letáky, kartón, papierové tašky, listy, papierové vrecká, papierové krabice, obálky, letáky, katalógy, plagáty, pohľadnice, baliaci papier.</w:t>
      </w:r>
    </w:p>
    <w:p w14:paraId="50F8A8FA"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  6. </w:t>
      </w:r>
      <w:r w:rsidRPr="00E462AA">
        <w:rPr>
          <w:sz w:val="22"/>
          <w:szCs w:val="22"/>
        </w:rPr>
        <w:tab/>
        <w:t>Do papiera nepatria najmä: samoprepisovací a voskovaný papier, použité plienky a hygienické potreby, plastové obaly, viacvrstvové kombinované materiály, znečistený papier, mastný papier, kopírovací papier, mokrý papier, alobal.</w:t>
      </w:r>
    </w:p>
    <w:p w14:paraId="6E774E51"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  7. </w:t>
      </w:r>
      <w:r w:rsidRPr="00E462AA">
        <w:rPr>
          <w:sz w:val="22"/>
          <w:szCs w:val="22"/>
        </w:rPr>
        <w:tab/>
        <w:t>Krabice resp. obaly z papiera musia byť poskladané a uložené do nádob na odpad tak, aby sa zmenšil ich objem a zaberali čo najmenej miesta.</w:t>
      </w:r>
    </w:p>
    <w:p w14:paraId="72046EE9" w14:textId="77777777" w:rsidR="009B6B29" w:rsidRPr="00E462AA" w:rsidRDefault="00116291" w:rsidP="00116291">
      <w:pPr>
        <w:autoSpaceDE w:val="0"/>
        <w:autoSpaceDN w:val="0"/>
        <w:adjustRightInd w:val="0"/>
        <w:ind w:left="705" w:hanging="705"/>
        <w:jc w:val="both"/>
        <w:rPr>
          <w:sz w:val="22"/>
          <w:szCs w:val="22"/>
        </w:rPr>
      </w:pPr>
      <w:r w:rsidRPr="00E462AA">
        <w:rPr>
          <w:sz w:val="22"/>
          <w:szCs w:val="22"/>
        </w:rPr>
        <w:t xml:space="preserve">  8. </w:t>
      </w:r>
      <w:r w:rsidRPr="00E462AA">
        <w:rPr>
          <w:sz w:val="22"/>
          <w:szCs w:val="22"/>
        </w:rPr>
        <w:tab/>
        <w:t xml:space="preserve">Triedený zber odpadov z </w:t>
      </w:r>
      <w:r w:rsidRPr="00E462AA">
        <w:rPr>
          <w:bCs/>
          <w:sz w:val="22"/>
          <w:szCs w:val="22"/>
        </w:rPr>
        <w:t>plastových obalov a neobalových výrobkov</w:t>
      </w:r>
      <w:r w:rsidRPr="00E462AA">
        <w:rPr>
          <w:sz w:val="22"/>
          <w:szCs w:val="22"/>
        </w:rPr>
        <w:t>, ktoré sa zaraďujú v zmysle Katalógu odpadov pod katalógové číslo odpadu 20 01 39 - plasty - O, sa uskutočňuje prostredníctvom  vrecového zberu.</w:t>
      </w:r>
    </w:p>
    <w:p w14:paraId="2F1FD9A8"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  9. </w:t>
      </w:r>
      <w:r w:rsidRPr="00E462AA">
        <w:rPr>
          <w:sz w:val="22"/>
          <w:szCs w:val="22"/>
        </w:rPr>
        <w:tab/>
        <w:t>Do plastov patria najmä:  plastové fľaše od nápojov, plastové obaly z domácnosti, obaly od kozmetických a čistiacich prípravkov, obalové fólie a iné. Okrem toho sem s plastom sa zbierajú viacvrstvové obaly od mlieka, džúsov, vína a pod.</w:t>
      </w:r>
    </w:p>
    <w:p w14:paraId="73EDC2FE"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10. </w:t>
      </w:r>
      <w:r w:rsidRPr="00E462AA">
        <w:rPr>
          <w:sz w:val="22"/>
          <w:szCs w:val="22"/>
        </w:rPr>
        <w:tab/>
        <w:t>Do plastov nepatria najmä: podlahové krytiny, guma, plasty znečistené chemickými látkami a zvyškami jedál, plasty znečistené biologickým odpadom.</w:t>
      </w:r>
    </w:p>
    <w:p w14:paraId="035E76A0"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11. </w:t>
      </w:r>
      <w:r w:rsidRPr="00E462AA">
        <w:rPr>
          <w:sz w:val="22"/>
          <w:szCs w:val="22"/>
        </w:rPr>
        <w:tab/>
        <w:t>Obaly z plastov musia byť stlačené a uložené do nádob na odpad tak, aby sa zmenšil ich objem a zaberali čo najmenej miesta.</w:t>
      </w:r>
    </w:p>
    <w:p w14:paraId="59F97E69" w14:textId="77777777" w:rsidR="00116291" w:rsidRPr="00E462AA" w:rsidRDefault="00116291" w:rsidP="00116291">
      <w:pPr>
        <w:autoSpaceDE w:val="0"/>
        <w:autoSpaceDN w:val="0"/>
        <w:adjustRightInd w:val="0"/>
        <w:ind w:left="705" w:hanging="705"/>
        <w:jc w:val="both"/>
        <w:rPr>
          <w:b/>
          <w:sz w:val="22"/>
          <w:szCs w:val="22"/>
        </w:rPr>
      </w:pPr>
      <w:r w:rsidRPr="00E462AA">
        <w:rPr>
          <w:sz w:val="22"/>
          <w:szCs w:val="22"/>
        </w:rPr>
        <w:t xml:space="preserve">12. </w:t>
      </w:r>
      <w:r w:rsidRPr="00E462AA">
        <w:rPr>
          <w:sz w:val="22"/>
          <w:szCs w:val="22"/>
        </w:rPr>
        <w:tab/>
        <w:t xml:space="preserve">Triedený zber odpadov </w:t>
      </w:r>
      <w:r w:rsidRPr="00E462AA">
        <w:rPr>
          <w:bCs/>
          <w:sz w:val="22"/>
          <w:szCs w:val="22"/>
        </w:rPr>
        <w:t>zo sklenených obalov a neobalových výrobkov</w:t>
      </w:r>
      <w:r w:rsidRPr="00E462AA">
        <w:rPr>
          <w:sz w:val="22"/>
          <w:szCs w:val="22"/>
        </w:rPr>
        <w:t xml:space="preserve">, ktoré sa zaraďujú v zmysle Katalógu odpadov pod katalógové číslo odpadu 20 01 02 - sklo - O, sa uskutočňuje prostredníctvom vrecového zberu. </w:t>
      </w:r>
    </w:p>
    <w:p w14:paraId="53737B61"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13. </w:t>
      </w:r>
      <w:r w:rsidRPr="00E462AA">
        <w:rPr>
          <w:sz w:val="22"/>
          <w:szCs w:val="22"/>
        </w:rPr>
        <w:tab/>
        <w:t>Do skla patria najmä: sklenené fľaše, sklenené nádoby, obaly zo skla, sklenené poháre, okenné sklo.</w:t>
      </w:r>
    </w:p>
    <w:p w14:paraId="10510E09"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14. </w:t>
      </w:r>
      <w:r w:rsidRPr="00E462AA">
        <w:rPr>
          <w:sz w:val="22"/>
          <w:szCs w:val="22"/>
        </w:rPr>
        <w:tab/>
        <w:t>Do skla nepatria najmä: keramika, porcelán, zrkadlá, dymové a drôtené sklo, žiarovky, žiarivky, obrazovky, sklobetón,  plexisklo, silne znečistené sklo, (farbami, potravinami).</w:t>
      </w:r>
    </w:p>
    <w:p w14:paraId="109421ED" w14:textId="77777777" w:rsidR="00116291" w:rsidRPr="00E462AA" w:rsidRDefault="00116291" w:rsidP="00116291">
      <w:pPr>
        <w:autoSpaceDE w:val="0"/>
        <w:autoSpaceDN w:val="0"/>
        <w:adjustRightInd w:val="0"/>
        <w:ind w:left="705" w:hanging="705"/>
        <w:jc w:val="both"/>
        <w:rPr>
          <w:b/>
          <w:sz w:val="22"/>
          <w:szCs w:val="22"/>
        </w:rPr>
      </w:pPr>
      <w:r w:rsidRPr="00E462AA">
        <w:rPr>
          <w:sz w:val="22"/>
          <w:szCs w:val="22"/>
        </w:rPr>
        <w:t xml:space="preserve">15. </w:t>
      </w:r>
      <w:r w:rsidRPr="00E462AA">
        <w:rPr>
          <w:sz w:val="22"/>
          <w:szCs w:val="22"/>
        </w:rPr>
        <w:tab/>
        <w:t xml:space="preserve">Triedený zber odpadov </w:t>
      </w:r>
      <w:r w:rsidRPr="00E462AA">
        <w:rPr>
          <w:bCs/>
          <w:sz w:val="22"/>
          <w:szCs w:val="22"/>
        </w:rPr>
        <w:t>z kovových obalov</w:t>
      </w:r>
      <w:r w:rsidRPr="00E462AA">
        <w:rPr>
          <w:sz w:val="22"/>
          <w:szCs w:val="22"/>
        </w:rPr>
        <w:t>, ktoré sa zaraďujú v zmysle Katalógu odpadov pod katalógové číslo odpadu 20 01 40 - kovy – O, sa uskutočňuje spolu s plastom prostredníctvom vrecového zberu</w:t>
      </w:r>
      <w:r w:rsidR="009B6B29" w:rsidRPr="00E462AA">
        <w:rPr>
          <w:sz w:val="22"/>
          <w:szCs w:val="22"/>
        </w:rPr>
        <w:t>.</w:t>
      </w:r>
    </w:p>
    <w:p w14:paraId="1DE62C7C" w14:textId="77777777" w:rsidR="00116291" w:rsidRPr="00E462AA" w:rsidRDefault="00116291" w:rsidP="00116291">
      <w:pPr>
        <w:autoSpaceDE w:val="0"/>
        <w:autoSpaceDN w:val="0"/>
        <w:adjustRightInd w:val="0"/>
        <w:jc w:val="both"/>
        <w:rPr>
          <w:sz w:val="22"/>
          <w:szCs w:val="22"/>
        </w:rPr>
      </w:pPr>
      <w:r w:rsidRPr="00E462AA">
        <w:rPr>
          <w:sz w:val="22"/>
          <w:szCs w:val="22"/>
        </w:rPr>
        <w:t xml:space="preserve">16. </w:t>
      </w:r>
      <w:r w:rsidRPr="00E462AA">
        <w:rPr>
          <w:sz w:val="22"/>
          <w:szCs w:val="22"/>
        </w:rPr>
        <w:tab/>
        <w:t>Do kovov patria: plechovky a konzervy a iné obaly z kovov očistené o ich obsah.</w:t>
      </w:r>
    </w:p>
    <w:p w14:paraId="22454B0B" w14:textId="77777777" w:rsidR="00116291" w:rsidRPr="00E462AA" w:rsidRDefault="00116291" w:rsidP="00116291">
      <w:pPr>
        <w:autoSpaceDE w:val="0"/>
        <w:autoSpaceDN w:val="0"/>
        <w:adjustRightInd w:val="0"/>
        <w:jc w:val="both"/>
        <w:rPr>
          <w:sz w:val="22"/>
          <w:szCs w:val="22"/>
        </w:rPr>
      </w:pPr>
      <w:r w:rsidRPr="00E462AA">
        <w:rPr>
          <w:sz w:val="22"/>
          <w:szCs w:val="22"/>
        </w:rPr>
        <w:t xml:space="preserve">17. </w:t>
      </w:r>
      <w:r w:rsidRPr="00E462AA">
        <w:rPr>
          <w:sz w:val="22"/>
          <w:szCs w:val="22"/>
        </w:rPr>
        <w:tab/>
        <w:t>Do kovov nepatria najmä: hrubo znečistené kovové obaly, obaly od farieb.</w:t>
      </w:r>
    </w:p>
    <w:p w14:paraId="575CAF19"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18. </w:t>
      </w:r>
      <w:r w:rsidRPr="00E462AA">
        <w:rPr>
          <w:sz w:val="22"/>
          <w:szCs w:val="22"/>
        </w:rPr>
        <w:tab/>
        <w:t>Konzervy a plechovky pred odovzdaním do nádoby je potrebné vypláchnuť, aby v nich nezostali zvyšky jedál.</w:t>
      </w:r>
    </w:p>
    <w:p w14:paraId="19B64493"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19. </w:t>
      </w:r>
      <w:r w:rsidRPr="00E462AA">
        <w:rPr>
          <w:sz w:val="22"/>
          <w:szCs w:val="22"/>
        </w:rPr>
        <w:tab/>
        <w:t>Triedený zber kovov sa vykonáva aj v určených zariadeniach na zber kovov, s ktorými má obec uzatvorenú zmluvu.</w:t>
      </w:r>
    </w:p>
    <w:p w14:paraId="007183DD"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20. </w:t>
      </w:r>
      <w:r w:rsidRPr="00E462AA">
        <w:rPr>
          <w:sz w:val="22"/>
          <w:szCs w:val="22"/>
        </w:rPr>
        <w:tab/>
        <w:t>Fyzické osoby – podnikatelia a právnické osoby použijú typ zberných nádob po dohode so zberovou spoločnosťou, pričom sa triedia rovnaké zložky komunálneho odpadu ako v prípade fyzických osôb - občanov.</w:t>
      </w:r>
    </w:p>
    <w:p w14:paraId="1DDC5B34"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21.</w:t>
      </w:r>
      <w:r w:rsidRPr="00E462AA">
        <w:rPr>
          <w:b/>
          <w:sz w:val="22"/>
          <w:szCs w:val="22"/>
        </w:rPr>
        <w:t xml:space="preserve"> </w:t>
      </w:r>
      <w:r w:rsidRPr="00E462AA">
        <w:rPr>
          <w:b/>
          <w:sz w:val="22"/>
          <w:szCs w:val="22"/>
        </w:rPr>
        <w:tab/>
      </w:r>
      <w:r w:rsidRPr="00E462AA">
        <w:rPr>
          <w:sz w:val="22"/>
          <w:szCs w:val="22"/>
        </w:rPr>
        <w:t xml:space="preserve">Harmonogram zvozu jednotlivých triedených zložiek dostane každá domácnosť vo forme kalendára zvozu. </w:t>
      </w:r>
    </w:p>
    <w:p w14:paraId="29A389EC"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22. </w:t>
      </w:r>
      <w:r w:rsidRPr="00E462AA">
        <w:rPr>
          <w:sz w:val="22"/>
          <w:szCs w:val="22"/>
        </w:rPr>
        <w:tab/>
        <w:t>Zakazuje sa odovzdať papier, plasty, kovy a sklo iným subjektom (napr. neoprávnení výkupcovia a pod.), ktorí nemajú uzatvorenú zmluvu na vykonávanie tejto činnosti s obcou a zároveň zmluvu s príslušnou organizáciou zodpovednosti výrobcov.</w:t>
      </w:r>
    </w:p>
    <w:p w14:paraId="01EEF246" w14:textId="77777777" w:rsidR="00116291" w:rsidRPr="00E462AA" w:rsidRDefault="00116291" w:rsidP="00116291">
      <w:pPr>
        <w:autoSpaceDE w:val="0"/>
        <w:autoSpaceDN w:val="0"/>
        <w:adjustRightInd w:val="0"/>
        <w:rPr>
          <w:b/>
          <w:bCs/>
          <w:sz w:val="22"/>
          <w:szCs w:val="22"/>
        </w:rPr>
      </w:pPr>
    </w:p>
    <w:p w14:paraId="46D126DB" w14:textId="77777777" w:rsidR="00116291" w:rsidRPr="00E462AA" w:rsidRDefault="00116291" w:rsidP="00116291">
      <w:pPr>
        <w:autoSpaceDE w:val="0"/>
        <w:autoSpaceDN w:val="0"/>
        <w:adjustRightInd w:val="0"/>
        <w:jc w:val="center"/>
        <w:rPr>
          <w:b/>
          <w:bCs/>
          <w:sz w:val="22"/>
          <w:szCs w:val="22"/>
        </w:rPr>
      </w:pPr>
      <w:r w:rsidRPr="00E462AA">
        <w:rPr>
          <w:b/>
          <w:bCs/>
          <w:sz w:val="22"/>
          <w:szCs w:val="22"/>
        </w:rPr>
        <w:t>Článok 18</w:t>
      </w:r>
    </w:p>
    <w:p w14:paraId="60CC8354" w14:textId="77777777" w:rsidR="00116291" w:rsidRPr="00E462AA" w:rsidRDefault="00116291" w:rsidP="00116291">
      <w:pPr>
        <w:autoSpaceDE w:val="0"/>
        <w:autoSpaceDN w:val="0"/>
        <w:adjustRightInd w:val="0"/>
        <w:jc w:val="center"/>
        <w:rPr>
          <w:b/>
          <w:bCs/>
          <w:sz w:val="22"/>
          <w:szCs w:val="22"/>
        </w:rPr>
      </w:pPr>
      <w:r w:rsidRPr="00E462AA">
        <w:rPr>
          <w:b/>
          <w:bCs/>
          <w:sz w:val="22"/>
          <w:szCs w:val="22"/>
        </w:rPr>
        <w:t>Nakladanie s elektroodpadmi z domácností</w:t>
      </w:r>
    </w:p>
    <w:p w14:paraId="20D7058F" w14:textId="77777777" w:rsidR="00116291" w:rsidRPr="00E462AA" w:rsidRDefault="00116291" w:rsidP="00116291">
      <w:pPr>
        <w:autoSpaceDE w:val="0"/>
        <w:autoSpaceDN w:val="0"/>
        <w:adjustRightInd w:val="0"/>
        <w:jc w:val="center"/>
        <w:rPr>
          <w:b/>
          <w:bCs/>
          <w:sz w:val="22"/>
          <w:szCs w:val="22"/>
        </w:rPr>
      </w:pPr>
    </w:p>
    <w:p w14:paraId="73FD02D5"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1. </w:t>
      </w:r>
      <w:r w:rsidRPr="00E462AA">
        <w:rPr>
          <w:sz w:val="22"/>
          <w:szCs w:val="22"/>
        </w:rPr>
        <w:tab/>
        <w:t>Elektroodpad sa v zmysle Katalógu odpadov zaraďuje pod katalógové čísla: 20 01 21 - žiarivky a iný odpad obsahujúci ortuť - N, 20 01 23 - vyradené zariadenia obsahujúce chlórfluórované uhľovodíky – N (napr. niektoré druhy chladničiek, mrazničiek alebo iné veľké spotrebiče používané na chladenie, konzervovanie a skladovanie potravín podľa vyhlášky MŽP SR č. 373/2015 Z. z.), 20 01 35 - vyradené elektrické a elektronické zariadenia iné ako uvedené v 20 01 21 a 20 01 23, obsahujúce nebezpečné časti - N, 20 01 36 - vyradené elektrické a elektronické zariadenia iné ako uvedené v 20 01 21, 20 01 23 a 20 01 35 - O.</w:t>
      </w:r>
    </w:p>
    <w:p w14:paraId="4C6294F2"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2. </w:t>
      </w:r>
      <w:r w:rsidRPr="00E462AA">
        <w:rPr>
          <w:sz w:val="22"/>
          <w:szCs w:val="22"/>
        </w:rPr>
        <w:tab/>
        <w:t>Zabezpečenie zberu elektroodpadov z domácností nie je zahrnuté do miestneho poplatku za komunálne odpady a drobné stavebné odpady. Náklady na zber, prepravu a zhodnocovanie elektroodpadov znáša výrobca, resp. organizácia zodpovednosti výrobcov.</w:t>
      </w:r>
    </w:p>
    <w:p w14:paraId="7CF8F395"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3.</w:t>
      </w:r>
      <w:r w:rsidRPr="00E462AA">
        <w:rPr>
          <w:sz w:val="22"/>
          <w:szCs w:val="22"/>
        </w:rPr>
        <w:tab/>
        <w:t>Obec umožňuje výrobcovi elektrozariadení alebo príslušnej organizácii zodpovednosti výrobcov na ich náklady</w:t>
      </w:r>
    </w:p>
    <w:p w14:paraId="75A59C01" w14:textId="77777777" w:rsidR="00116291" w:rsidRPr="00E462AA" w:rsidRDefault="00116291" w:rsidP="00116291">
      <w:pPr>
        <w:autoSpaceDE w:val="0"/>
        <w:autoSpaceDN w:val="0"/>
        <w:adjustRightInd w:val="0"/>
        <w:ind w:left="1410" w:hanging="705"/>
        <w:jc w:val="both"/>
        <w:rPr>
          <w:sz w:val="22"/>
          <w:szCs w:val="22"/>
        </w:rPr>
      </w:pPr>
      <w:r w:rsidRPr="00E462AA">
        <w:rPr>
          <w:sz w:val="22"/>
          <w:szCs w:val="22"/>
        </w:rPr>
        <w:t xml:space="preserve">a) </w:t>
      </w:r>
      <w:r w:rsidRPr="00E462AA">
        <w:rPr>
          <w:sz w:val="22"/>
          <w:szCs w:val="22"/>
        </w:rPr>
        <w:tab/>
        <w:t>zaviesť a prevádzkovať na jej území systém oddeleného zberu elektroodpadu z domácností,</w:t>
      </w:r>
    </w:p>
    <w:p w14:paraId="6D5EBC62" w14:textId="77777777" w:rsidR="00116291" w:rsidRPr="00E462AA" w:rsidRDefault="00116291" w:rsidP="00116291">
      <w:pPr>
        <w:autoSpaceDE w:val="0"/>
        <w:autoSpaceDN w:val="0"/>
        <w:adjustRightInd w:val="0"/>
        <w:ind w:left="1410" w:hanging="705"/>
        <w:jc w:val="both"/>
        <w:rPr>
          <w:sz w:val="22"/>
          <w:szCs w:val="22"/>
        </w:rPr>
      </w:pPr>
      <w:r w:rsidRPr="00E462AA">
        <w:rPr>
          <w:sz w:val="22"/>
          <w:szCs w:val="22"/>
        </w:rPr>
        <w:t xml:space="preserve">b) </w:t>
      </w:r>
      <w:r w:rsidRPr="00E462AA">
        <w:rPr>
          <w:sz w:val="22"/>
          <w:szCs w:val="22"/>
        </w:rPr>
        <w:tab/>
        <w:t>užívať v rozsahu potrebnom na tento účel existujúce zariadenia na zber komunálnych odpadov.</w:t>
      </w:r>
    </w:p>
    <w:p w14:paraId="666DFCB3" w14:textId="77777777" w:rsidR="00116291" w:rsidRPr="00E462AA" w:rsidRDefault="00116291" w:rsidP="00116291">
      <w:pPr>
        <w:suppressAutoHyphens/>
        <w:ind w:left="705"/>
        <w:jc w:val="both"/>
        <w:rPr>
          <w:sz w:val="22"/>
          <w:szCs w:val="22"/>
        </w:rPr>
      </w:pPr>
      <w:r w:rsidRPr="00E462AA">
        <w:rPr>
          <w:sz w:val="22"/>
          <w:szCs w:val="22"/>
        </w:rPr>
        <w:t xml:space="preserve">Prostredníctvom mobilného zberu môžu občania v stanovený deň určeným spôsobom bezplatne odovzdať elektroodpad na určenom mieste. Obec zabezpečí informovanosť občanov v dostatočnom časovom predstihu o zbere elektroodpadu osobitným oznamom, pričom využije obvyklé spôsoby oznamovania. </w:t>
      </w:r>
    </w:p>
    <w:p w14:paraId="24845E08" w14:textId="77777777" w:rsidR="00116291" w:rsidRPr="00E462AA" w:rsidRDefault="00116291" w:rsidP="00116291">
      <w:pPr>
        <w:autoSpaceDE w:val="0"/>
        <w:autoSpaceDN w:val="0"/>
        <w:adjustRightInd w:val="0"/>
        <w:rPr>
          <w:sz w:val="22"/>
          <w:szCs w:val="22"/>
        </w:rPr>
      </w:pPr>
      <w:r w:rsidRPr="00E462AA">
        <w:rPr>
          <w:sz w:val="22"/>
          <w:szCs w:val="22"/>
        </w:rPr>
        <w:t xml:space="preserve">4. </w:t>
      </w:r>
      <w:r w:rsidRPr="00E462AA">
        <w:rPr>
          <w:sz w:val="22"/>
          <w:szCs w:val="22"/>
        </w:rPr>
        <w:tab/>
        <w:t>Vytriedené elektroodpady je zakázané:</w:t>
      </w:r>
    </w:p>
    <w:p w14:paraId="05182E2E" w14:textId="77777777" w:rsidR="00116291" w:rsidRPr="00E462AA" w:rsidRDefault="00116291" w:rsidP="00116291">
      <w:pPr>
        <w:autoSpaceDE w:val="0"/>
        <w:autoSpaceDN w:val="0"/>
        <w:adjustRightInd w:val="0"/>
        <w:ind w:firstLine="708"/>
        <w:rPr>
          <w:sz w:val="22"/>
          <w:szCs w:val="22"/>
        </w:rPr>
      </w:pPr>
      <w:r w:rsidRPr="00E462AA">
        <w:rPr>
          <w:sz w:val="22"/>
          <w:szCs w:val="22"/>
        </w:rPr>
        <w:t>a)</w:t>
      </w:r>
      <w:r w:rsidRPr="00E462AA">
        <w:rPr>
          <w:sz w:val="22"/>
          <w:szCs w:val="22"/>
        </w:rPr>
        <w:tab/>
        <w:t xml:space="preserve"> ukladať do zberných nádob určených na komunálny odpad z domácností,</w:t>
      </w:r>
    </w:p>
    <w:p w14:paraId="0BB042F3" w14:textId="77777777" w:rsidR="00116291" w:rsidRPr="00E462AA" w:rsidRDefault="00116291" w:rsidP="00116291">
      <w:pPr>
        <w:autoSpaceDE w:val="0"/>
        <w:autoSpaceDN w:val="0"/>
        <w:adjustRightInd w:val="0"/>
        <w:ind w:firstLine="708"/>
        <w:rPr>
          <w:sz w:val="22"/>
          <w:szCs w:val="22"/>
        </w:rPr>
      </w:pPr>
      <w:r w:rsidRPr="00E462AA">
        <w:rPr>
          <w:sz w:val="22"/>
          <w:szCs w:val="22"/>
        </w:rPr>
        <w:t xml:space="preserve">b) </w:t>
      </w:r>
      <w:r w:rsidRPr="00E462AA">
        <w:rPr>
          <w:sz w:val="22"/>
          <w:szCs w:val="22"/>
        </w:rPr>
        <w:tab/>
        <w:t>ukladať k zberným nádobám a stanovištiam kontajnerov,</w:t>
      </w:r>
    </w:p>
    <w:p w14:paraId="04052C83" w14:textId="77777777" w:rsidR="00116291" w:rsidRPr="00E462AA" w:rsidRDefault="00116291" w:rsidP="00116291">
      <w:pPr>
        <w:autoSpaceDE w:val="0"/>
        <w:autoSpaceDN w:val="0"/>
        <w:adjustRightInd w:val="0"/>
        <w:ind w:firstLine="708"/>
        <w:rPr>
          <w:sz w:val="22"/>
          <w:szCs w:val="22"/>
        </w:rPr>
      </w:pPr>
      <w:r w:rsidRPr="00E462AA">
        <w:rPr>
          <w:sz w:val="22"/>
          <w:szCs w:val="22"/>
        </w:rPr>
        <w:t xml:space="preserve">c) </w:t>
      </w:r>
      <w:r w:rsidRPr="00E462AA">
        <w:rPr>
          <w:sz w:val="22"/>
          <w:szCs w:val="22"/>
        </w:rPr>
        <w:tab/>
        <w:t>odovzdať iným subjektom ako ustanovuje toto VZN (neoprávneným výkupcom),</w:t>
      </w:r>
    </w:p>
    <w:p w14:paraId="558954F6" w14:textId="77777777" w:rsidR="00116291" w:rsidRPr="00E462AA" w:rsidRDefault="00116291" w:rsidP="00116291">
      <w:pPr>
        <w:autoSpaceDE w:val="0"/>
        <w:autoSpaceDN w:val="0"/>
        <w:adjustRightInd w:val="0"/>
        <w:ind w:firstLine="708"/>
        <w:rPr>
          <w:sz w:val="22"/>
          <w:szCs w:val="22"/>
        </w:rPr>
      </w:pPr>
      <w:r w:rsidRPr="00E462AA">
        <w:rPr>
          <w:sz w:val="22"/>
          <w:szCs w:val="22"/>
        </w:rPr>
        <w:t xml:space="preserve">d) </w:t>
      </w:r>
      <w:r w:rsidRPr="00E462AA">
        <w:rPr>
          <w:sz w:val="22"/>
          <w:szCs w:val="22"/>
        </w:rPr>
        <w:tab/>
        <w:t>rozoberať, zasahovať do nich a vyberať jednotlivé časti.</w:t>
      </w:r>
    </w:p>
    <w:p w14:paraId="108D4420"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5. </w:t>
      </w:r>
      <w:r w:rsidRPr="00E462AA">
        <w:rPr>
          <w:sz w:val="22"/>
          <w:szCs w:val="22"/>
        </w:rPr>
        <w:tab/>
        <w:t>Elektroodpady je možné odovzdať aj v rámci režimu spätného odberu, kde distribútor elektrozariadení je povinný bezplatne uskutočňovať spätný odber, t. j. odobratie elektroodpadu z domácností od jeho držiteľa:</w:t>
      </w:r>
    </w:p>
    <w:p w14:paraId="167B428A" w14:textId="77777777" w:rsidR="00116291" w:rsidRPr="00E462AA" w:rsidRDefault="00116291" w:rsidP="00116291">
      <w:pPr>
        <w:autoSpaceDE w:val="0"/>
        <w:autoSpaceDN w:val="0"/>
        <w:adjustRightInd w:val="0"/>
        <w:ind w:left="1410" w:hanging="705"/>
        <w:jc w:val="both"/>
        <w:rPr>
          <w:sz w:val="22"/>
          <w:szCs w:val="22"/>
        </w:rPr>
      </w:pPr>
      <w:r w:rsidRPr="00E462AA">
        <w:rPr>
          <w:sz w:val="22"/>
          <w:szCs w:val="22"/>
        </w:rPr>
        <w:t xml:space="preserve">a) </w:t>
      </w:r>
      <w:r w:rsidRPr="00E462AA">
        <w:rPr>
          <w:sz w:val="22"/>
          <w:szCs w:val="22"/>
        </w:rPr>
        <w:tab/>
        <w:t>pri predaji nového elektrozariadenia na výmennom základe kus za kus, bez požadovania poplatku alebo inej služby, ak odovzdávaný elektroodpad pochádza z elektrozariadenia rovnakej kategórie a je rovnakého funkčného určenia ako predávané elektrozariadenie,</w:t>
      </w:r>
    </w:p>
    <w:p w14:paraId="11B4637B" w14:textId="77777777" w:rsidR="00116291" w:rsidRPr="00E462AA" w:rsidRDefault="00116291" w:rsidP="00116291">
      <w:pPr>
        <w:autoSpaceDE w:val="0"/>
        <w:autoSpaceDN w:val="0"/>
        <w:adjustRightInd w:val="0"/>
        <w:ind w:left="1410" w:hanging="705"/>
        <w:jc w:val="both"/>
        <w:rPr>
          <w:sz w:val="22"/>
          <w:szCs w:val="22"/>
        </w:rPr>
      </w:pPr>
      <w:r w:rsidRPr="00E462AA">
        <w:rPr>
          <w:sz w:val="22"/>
          <w:szCs w:val="22"/>
        </w:rPr>
        <w:t xml:space="preserve">b) </w:t>
      </w:r>
      <w:r w:rsidRPr="00E462AA">
        <w:rPr>
          <w:sz w:val="22"/>
          <w:szCs w:val="22"/>
        </w:rPr>
        <w:tab/>
        <w:t>v prípade veľmi malého elektroodpadu do 25 cm a elektroodpadu zo svetelných zdrojov bezplatne a bez povinnosti zakúpiť si elektrozariadenie, vykonávané v maloobchodnej predajni, ktorej predajná plocha vyhradená elektrozariadeniam je aspoň 400 m2, alebo v jej bezprostrednej blízkosti.</w:t>
      </w:r>
    </w:p>
    <w:p w14:paraId="505913C4" w14:textId="77777777" w:rsidR="00116291" w:rsidRPr="00E462AA" w:rsidRDefault="00116291" w:rsidP="00116291">
      <w:pPr>
        <w:autoSpaceDE w:val="0"/>
        <w:autoSpaceDN w:val="0"/>
        <w:adjustRightInd w:val="0"/>
        <w:ind w:left="705" w:hanging="705"/>
        <w:jc w:val="both"/>
        <w:rPr>
          <w:sz w:val="22"/>
          <w:szCs w:val="22"/>
        </w:rPr>
      </w:pPr>
      <w:r w:rsidRPr="00E462AA">
        <w:rPr>
          <w:sz w:val="22"/>
          <w:szCs w:val="22"/>
        </w:rPr>
        <w:t xml:space="preserve">6. </w:t>
      </w:r>
      <w:r w:rsidRPr="00E462AA">
        <w:rPr>
          <w:sz w:val="22"/>
          <w:szCs w:val="22"/>
        </w:rPr>
        <w:tab/>
        <w:t>Do elektroodpadu patria najmä: televízory, rádiá, elektronické hračky, počítačová technika, kancelárska technika, telekomunikačná technika, videá, žiarovky, žiarivky, lampy, mobily, ohrievače, kávovary, práčky, chladničky, elektromotory, ručné elektrické náradie, predajné automaty.</w:t>
      </w:r>
    </w:p>
    <w:p w14:paraId="045814E2" w14:textId="77777777" w:rsidR="00116291" w:rsidRPr="00E462AA" w:rsidRDefault="00116291" w:rsidP="00116291">
      <w:pPr>
        <w:autoSpaceDE w:val="0"/>
        <w:autoSpaceDN w:val="0"/>
        <w:adjustRightInd w:val="0"/>
        <w:ind w:left="705" w:hanging="705"/>
        <w:jc w:val="both"/>
        <w:rPr>
          <w:b/>
          <w:bCs/>
          <w:sz w:val="22"/>
          <w:szCs w:val="22"/>
        </w:rPr>
      </w:pPr>
      <w:r w:rsidRPr="00E462AA">
        <w:rPr>
          <w:sz w:val="22"/>
          <w:szCs w:val="22"/>
        </w:rPr>
        <w:t xml:space="preserve">7. </w:t>
      </w:r>
      <w:r w:rsidRPr="00E462AA">
        <w:rPr>
          <w:sz w:val="22"/>
          <w:szCs w:val="22"/>
        </w:rPr>
        <w:tab/>
        <w:t>Do elektroodpadu nepatria: plynové variče, vypínače a zásuvky, svetelné reklamy, svetelná signalizácia, kovy, plasty, papier, drevo, zmesový komunálny odpad, či iné odpady.</w:t>
      </w:r>
      <w:r w:rsidRPr="00E462AA">
        <w:rPr>
          <w:b/>
          <w:bCs/>
          <w:sz w:val="22"/>
          <w:szCs w:val="22"/>
        </w:rPr>
        <w:t xml:space="preserve"> </w:t>
      </w:r>
    </w:p>
    <w:p w14:paraId="4225CAF0" w14:textId="77777777" w:rsidR="00116291" w:rsidRPr="00E462AA" w:rsidRDefault="00116291" w:rsidP="00116291">
      <w:pPr>
        <w:autoSpaceDE w:val="0"/>
        <w:autoSpaceDN w:val="0"/>
        <w:adjustRightInd w:val="0"/>
        <w:rPr>
          <w:b/>
          <w:bCs/>
          <w:sz w:val="22"/>
          <w:szCs w:val="22"/>
        </w:rPr>
      </w:pPr>
    </w:p>
    <w:p w14:paraId="3EE732CD" w14:textId="77777777" w:rsidR="00116291" w:rsidRPr="00E462AA" w:rsidRDefault="00116291" w:rsidP="00116291">
      <w:pPr>
        <w:autoSpaceDE w:val="0"/>
        <w:autoSpaceDN w:val="0"/>
        <w:adjustRightInd w:val="0"/>
        <w:rPr>
          <w:b/>
          <w:bCs/>
          <w:sz w:val="22"/>
          <w:szCs w:val="22"/>
        </w:rPr>
      </w:pPr>
    </w:p>
    <w:p w14:paraId="4694C59A" w14:textId="77777777" w:rsidR="00116291" w:rsidRPr="00E462AA" w:rsidRDefault="00116291" w:rsidP="00116291">
      <w:pPr>
        <w:autoSpaceDE w:val="0"/>
        <w:autoSpaceDN w:val="0"/>
        <w:adjustRightInd w:val="0"/>
        <w:rPr>
          <w:b/>
          <w:bCs/>
          <w:sz w:val="22"/>
          <w:szCs w:val="22"/>
        </w:rPr>
      </w:pPr>
    </w:p>
    <w:p w14:paraId="546D8AB2" w14:textId="77777777" w:rsidR="00116291" w:rsidRPr="00E462AA" w:rsidRDefault="00116291" w:rsidP="00116291">
      <w:pPr>
        <w:autoSpaceDE w:val="0"/>
        <w:autoSpaceDN w:val="0"/>
        <w:adjustRightInd w:val="0"/>
        <w:jc w:val="center"/>
        <w:rPr>
          <w:b/>
          <w:bCs/>
          <w:sz w:val="22"/>
          <w:szCs w:val="22"/>
        </w:rPr>
      </w:pPr>
      <w:r w:rsidRPr="00E462AA">
        <w:rPr>
          <w:b/>
          <w:bCs/>
          <w:sz w:val="22"/>
          <w:szCs w:val="22"/>
        </w:rPr>
        <w:t>Článok 19</w:t>
      </w:r>
    </w:p>
    <w:p w14:paraId="096EC222" w14:textId="77777777" w:rsidR="00116291" w:rsidRPr="00E462AA" w:rsidRDefault="00116291" w:rsidP="00116291">
      <w:pPr>
        <w:jc w:val="center"/>
        <w:rPr>
          <w:b/>
          <w:sz w:val="22"/>
          <w:szCs w:val="22"/>
        </w:rPr>
      </w:pPr>
      <w:r w:rsidRPr="00E462AA">
        <w:rPr>
          <w:b/>
          <w:sz w:val="22"/>
          <w:szCs w:val="22"/>
        </w:rPr>
        <w:t xml:space="preserve">Nakladanie s batériami a akumulátormi </w:t>
      </w:r>
    </w:p>
    <w:p w14:paraId="791A424D" w14:textId="77777777" w:rsidR="00116291" w:rsidRPr="00E462AA" w:rsidRDefault="00116291" w:rsidP="00116291">
      <w:pPr>
        <w:jc w:val="center"/>
        <w:rPr>
          <w:sz w:val="22"/>
          <w:szCs w:val="22"/>
        </w:rPr>
      </w:pPr>
    </w:p>
    <w:p w14:paraId="7F6E8DC3" w14:textId="77777777" w:rsidR="00116291" w:rsidRPr="00E462AA" w:rsidRDefault="00116291" w:rsidP="00116291">
      <w:pPr>
        <w:numPr>
          <w:ilvl w:val="1"/>
          <w:numId w:val="10"/>
        </w:numPr>
        <w:tabs>
          <w:tab w:val="clear" w:pos="360"/>
          <w:tab w:val="num" w:pos="709"/>
        </w:tabs>
        <w:spacing w:line="276" w:lineRule="auto"/>
        <w:jc w:val="both"/>
        <w:rPr>
          <w:sz w:val="22"/>
          <w:szCs w:val="22"/>
        </w:rPr>
      </w:pPr>
      <w:r w:rsidRPr="00E462AA">
        <w:rPr>
          <w:sz w:val="22"/>
          <w:szCs w:val="22"/>
        </w:rPr>
        <w:t>Batérie a akumulátory sa v zmysle Katalógu odpadov zaraďujú pod katalógové čísla:</w:t>
      </w:r>
    </w:p>
    <w:p w14:paraId="4F41738A" w14:textId="77777777" w:rsidR="00116291" w:rsidRPr="00E462AA" w:rsidRDefault="00116291" w:rsidP="00116291">
      <w:pPr>
        <w:numPr>
          <w:ilvl w:val="0"/>
          <w:numId w:val="9"/>
        </w:numPr>
        <w:spacing w:line="276" w:lineRule="auto"/>
        <w:jc w:val="both"/>
        <w:rPr>
          <w:sz w:val="22"/>
          <w:szCs w:val="22"/>
        </w:rPr>
      </w:pPr>
      <w:r w:rsidRPr="00E462AA">
        <w:rPr>
          <w:sz w:val="22"/>
          <w:szCs w:val="22"/>
        </w:rPr>
        <w:t>20 01 33 - batérie a akumulátory uvedené v 16 06 01, 16 06 02 alebo 16 06 03 a netriedené batérie a akumulátory obsahujúce tieto batérie – N,</w:t>
      </w:r>
    </w:p>
    <w:p w14:paraId="1CFA5F29" w14:textId="77777777" w:rsidR="00116291" w:rsidRPr="00E462AA" w:rsidRDefault="00116291" w:rsidP="00116291">
      <w:pPr>
        <w:numPr>
          <w:ilvl w:val="0"/>
          <w:numId w:val="9"/>
        </w:numPr>
        <w:spacing w:line="276" w:lineRule="auto"/>
        <w:jc w:val="both"/>
        <w:rPr>
          <w:sz w:val="22"/>
          <w:szCs w:val="22"/>
        </w:rPr>
      </w:pPr>
      <w:r w:rsidRPr="00E462AA">
        <w:rPr>
          <w:sz w:val="22"/>
          <w:szCs w:val="22"/>
        </w:rPr>
        <w:t>20 01 34 - batérie a akumulátory iné ako uvedené v 20 01 33 - O.</w:t>
      </w:r>
    </w:p>
    <w:p w14:paraId="4C215C32" w14:textId="77777777" w:rsidR="00116291" w:rsidRPr="00E462AA" w:rsidRDefault="00116291" w:rsidP="00116291">
      <w:pPr>
        <w:numPr>
          <w:ilvl w:val="1"/>
          <w:numId w:val="10"/>
        </w:numPr>
        <w:tabs>
          <w:tab w:val="clear" w:pos="360"/>
          <w:tab w:val="num" w:pos="709"/>
        </w:tabs>
        <w:spacing w:line="276" w:lineRule="auto"/>
        <w:ind w:left="709" w:hanging="709"/>
        <w:jc w:val="both"/>
        <w:rPr>
          <w:sz w:val="22"/>
          <w:szCs w:val="22"/>
        </w:rPr>
      </w:pPr>
      <w:r w:rsidRPr="00E462AA">
        <w:rPr>
          <w:sz w:val="22"/>
          <w:szCs w:val="22"/>
        </w:rPr>
        <w:t>Použité batérie a akumulátory, ktoré sú súčasťou elektroodpadu z domácností sa zbierajú spolu s týmto odpadom.</w:t>
      </w:r>
    </w:p>
    <w:p w14:paraId="36DABBC3" w14:textId="77777777" w:rsidR="00116291" w:rsidRPr="00E462AA" w:rsidRDefault="00116291" w:rsidP="00116291">
      <w:pPr>
        <w:numPr>
          <w:ilvl w:val="1"/>
          <w:numId w:val="10"/>
        </w:numPr>
        <w:tabs>
          <w:tab w:val="clear" w:pos="360"/>
          <w:tab w:val="num" w:pos="709"/>
        </w:tabs>
        <w:spacing w:line="276" w:lineRule="auto"/>
        <w:ind w:left="709" w:hanging="709"/>
        <w:jc w:val="both"/>
        <w:rPr>
          <w:sz w:val="22"/>
          <w:szCs w:val="22"/>
        </w:rPr>
      </w:pPr>
      <w:r w:rsidRPr="00E462AA">
        <w:rPr>
          <w:sz w:val="22"/>
          <w:szCs w:val="22"/>
        </w:rPr>
        <w:t xml:space="preserve">Zabezpečenie zberu batérií a akumulátorov z domácností nie je zahrnuté do miestneho poplatku za zmesový komunálny odpad. Náklady na zber, prepravu a zhodnocovanie batérií a akumulátorov znáša výrobca, tretia osoba, resp. organizácia zodpovednosti výrobcov. </w:t>
      </w:r>
    </w:p>
    <w:p w14:paraId="0061FA44" w14:textId="77777777" w:rsidR="00116291" w:rsidRPr="00E462AA" w:rsidRDefault="00116291" w:rsidP="00116291">
      <w:pPr>
        <w:numPr>
          <w:ilvl w:val="1"/>
          <w:numId w:val="10"/>
        </w:numPr>
        <w:tabs>
          <w:tab w:val="clear" w:pos="360"/>
        </w:tabs>
        <w:spacing w:line="276" w:lineRule="auto"/>
        <w:ind w:left="709" w:hanging="709"/>
        <w:jc w:val="both"/>
        <w:rPr>
          <w:sz w:val="22"/>
          <w:szCs w:val="22"/>
        </w:rPr>
      </w:pPr>
      <w:r w:rsidRPr="00E462AA">
        <w:rPr>
          <w:sz w:val="22"/>
          <w:szCs w:val="22"/>
        </w:rPr>
        <w:t>Zhromažďovanie a preprava batérií a akumulátorov sa uskutočňuje najmenej dvakrát ročne v rámci zberu elektroodpadov..</w:t>
      </w:r>
    </w:p>
    <w:p w14:paraId="49CAAEB0" w14:textId="77777777" w:rsidR="00116291" w:rsidRPr="00E462AA" w:rsidRDefault="00116291" w:rsidP="00116291">
      <w:pPr>
        <w:numPr>
          <w:ilvl w:val="1"/>
          <w:numId w:val="10"/>
        </w:numPr>
        <w:tabs>
          <w:tab w:val="clear" w:pos="360"/>
          <w:tab w:val="num" w:pos="709"/>
        </w:tabs>
        <w:spacing w:line="276" w:lineRule="auto"/>
        <w:jc w:val="both"/>
        <w:rPr>
          <w:sz w:val="22"/>
          <w:szCs w:val="22"/>
        </w:rPr>
      </w:pPr>
      <w:r w:rsidRPr="00E462AA">
        <w:rPr>
          <w:sz w:val="22"/>
          <w:szCs w:val="22"/>
        </w:rPr>
        <w:t>Vytriedené batérie a akumulátory je zakázané:</w:t>
      </w:r>
    </w:p>
    <w:p w14:paraId="7F9C6150" w14:textId="77777777" w:rsidR="00116291" w:rsidRPr="00E462AA" w:rsidRDefault="00116291" w:rsidP="00116291">
      <w:pPr>
        <w:numPr>
          <w:ilvl w:val="0"/>
          <w:numId w:val="12"/>
        </w:numPr>
        <w:tabs>
          <w:tab w:val="left" w:pos="720"/>
        </w:tabs>
        <w:spacing w:line="276" w:lineRule="auto"/>
        <w:ind w:left="720" w:hanging="11"/>
        <w:jc w:val="both"/>
        <w:rPr>
          <w:sz w:val="22"/>
          <w:szCs w:val="22"/>
        </w:rPr>
      </w:pPr>
      <w:r w:rsidRPr="00E462AA">
        <w:rPr>
          <w:sz w:val="22"/>
          <w:szCs w:val="22"/>
        </w:rPr>
        <w:t>ukladať do zberných nádob určených na KO z domácností,</w:t>
      </w:r>
    </w:p>
    <w:p w14:paraId="2D4E3E50" w14:textId="77777777" w:rsidR="00116291" w:rsidRPr="00E462AA" w:rsidRDefault="00116291" w:rsidP="00116291">
      <w:pPr>
        <w:numPr>
          <w:ilvl w:val="0"/>
          <w:numId w:val="12"/>
        </w:numPr>
        <w:tabs>
          <w:tab w:val="left" w:pos="720"/>
        </w:tabs>
        <w:spacing w:line="276" w:lineRule="auto"/>
        <w:ind w:left="720" w:hanging="11"/>
        <w:jc w:val="both"/>
        <w:rPr>
          <w:sz w:val="22"/>
          <w:szCs w:val="22"/>
        </w:rPr>
      </w:pPr>
      <w:r w:rsidRPr="00E462AA">
        <w:rPr>
          <w:sz w:val="22"/>
          <w:szCs w:val="22"/>
        </w:rPr>
        <w:t>ukladať k zberným nádobám a stanovištiam kontajnerov,</w:t>
      </w:r>
    </w:p>
    <w:p w14:paraId="2DB94D78" w14:textId="77777777" w:rsidR="00116291" w:rsidRPr="00E462AA" w:rsidRDefault="00116291" w:rsidP="00116291">
      <w:pPr>
        <w:numPr>
          <w:ilvl w:val="0"/>
          <w:numId w:val="12"/>
        </w:numPr>
        <w:tabs>
          <w:tab w:val="left" w:pos="720"/>
        </w:tabs>
        <w:spacing w:line="276" w:lineRule="auto"/>
        <w:ind w:left="720" w:hanging="11"/>
        <w:jc w:val="both"/>
        <w:rPr>
          <w:sz w:val="22"/>
          <w:szCs w:val="22"/>
        </w:rPr>
      </w:pPr>
      <w:r w:rsidRPr="00E462AA">
        <w:rPr>
          <w:sz w:val="22"/>
          <w:szCs w:val="22"/>
        </w:rPr>
        <w:t>odovzdať iným subjektom ako ustanovuje toto nariadenie (tzv. pouličným výkupcom),</w:t>
      </w:r>
    </w:p>
    <w:p w14:paraId="38DDB63B" w14:textId="77777777" w:rsidR="00116291" w:rsidRPr="00E462AA" w:rsidRDefault="00116291" w:rsidP="00116291">
      <w:pPr>
        <w:numPr>
          <w:ilvl w:val="0"/>
          <w:numId w:val="12"/>
        </w:numPr>
        <w:tabs>
          <w:tab w:val="left" w:pos="720"/>
        </w:tabs>
        <w:spacing w:line="276" w:lineRule="auto"/>
        <w:ind w:left="720" w:hanging="11"/>
        <w:jc w:val="both"/>
        <w:rPr>
          <w:sz w:val="22"/>
          <w:szCs w:val="22"/>
        </w:rPr>
      </w:pPr>
      <w:r w:rsidRPr="00E462AA">
        <w:rPr>
          <w:sz w:val="22"/>
          <w:szCs w:val="22"/>
        </w:rPr>
        <w:t>rozoberať, zasahovať do nich a vyberať jednotlivé časti.</w:t>
      </w:r>
    </w:p>
    <w:p w14:paraId="2CA4D3C5" w14:textId="77777777" w:rsidR="00116291" w:rsidRPr="00E462AA" w:rsidRDefault="00116291" w:rsidP="00116291">
      <w:pPr>
        <w:numPr>
          <w:ilvl w:val="0"/>
          <w:numId w:val="11"/>
        </w:numPr>
        <w:tabs>
          <w:tab w:val="clear" w:pos="1068"/>
          <w:tab w:val="num" w:pos="709"/>
        </w:tabs>
        <w:spacing w:line="276" w:lineRule="auto"/>
        <w:ind w:left="709" w:hanging="709"/>
        <w:jc w:val="both"/>
        <w:rPr>
          <w:sz w:val="22"/>
          <w:szCs w:val="22"/>
        </w:rPr>
      </w:pPr>
      <w:r w:rsidRPr="00E462AA">
        <w:rPr>
          <w:sz w:val="22"/>
          <w:szCs w:val="22"/>
        </w:rPr>
        <w:t>Prenosné a automobilové batérie a akumulátory je možné odovzdať aj v rámci spätného zberu batérií a akumulátorov.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w:t>
      </w:r>
    </w:p>
    <w:p w14:paraId="4A5CFA57" w14:textId="77777777" w:rsidR="00116291" w:rsidRPr="00E462AA" w:rsidRDefault="00116291" w:rsidP="00116291">
      <w:pPr>
        <w:numPr>
          <w:ilvl w:val="0"/>
          <w:numId w:val="11"/>
        </w:numPr>
        <w:tabs>
          <w:tab w:val="clear" w:pos="1068"/>
          <w:tab w:val="num" w:pos="709"/>
        </w:tabs>
        <w:spacing w:line="276" w:lineRule="auto"/>
        <w:ind w:left="709" w:hanging="709"/>
        <w:jc w:val="both"/>
        <w:rPr>
          <w:sz w:val="22"/>
          <w:szCs w:val="22"/>
        </w:rPr>
      </w:pPr>
      <w:r w:rsidRPr="00E462AA">
        <w:rPr>
          <w:sz w:val="22"/>
          <w:szCs w:val="22"/>
        </w:rPr>
        <w:t>Do použitých batérií a akumulátorov patria: prenosné (gombíkové, tužkové, ...) a automobilové batérie a akumulátory.</w:t>
      </w:r>
    </w:p>
    <w:p w14:paraId="6BFCCA46" w14:textId="77777777" w:rsidR="00116291" w:rsidRPr="00E462AA" w:rsidRDefault="00116291" w:rsidP="00116291">
      <w:pPr>
        <w:numPr>
          <w:ilvl w:val="0"/>
          <w:numId w:val="11"/>
        </w:numPr>
        <w:tabs>
          <w:tab w:val="num" w:pos="709"/>
        </w:tabs>
        <w:spacing w:line="276" w:lineRule="auto"/>
        <w:ind w:hanging="1068"/>
        <w:jc w:val="both"/>
        <w:rPr>
          <w:sz w:val="22"/>
          <w:szCs w:val="22"/>
        </w:rPr>
      </w:pPr>
      <w:r w:rsidRPr="00E462AA">
        <w:rPr>
          <w:sz w:val="22"/>
          <w:szCs w:val="22"/>
        </w:rPr>
        <w:t>Do použitých batérií a akumulátorov nepatria: priemyselné batérie a akumulátory.</w:t>
      </w:r>
    </w:p>
    <w:p w14:paraId="5BE8C422" w14:textId="77777777" w:rsidR="00116291" w:rsidRPr="00E462AA" w:rsidRDefault="00116291" w:rsidP="00116291">
      <w:pPr>
        <w:spacing w:line="276" w:lineRule="auto"/>
        <w:jc w:val="both"/>
        <w:rPr>
          <w:sz w:val="22"/>
          <w:szCs w:val="22"/>
        </w:rPr>
      </w:pPr>
    </w:p>
    <w:p w14:paraId="0BB92AFD" w14:textId="77777777" w:rsidR="00116291" w:rsidRPr="00E462AA" w:rsidRDefault="00116291" w:rsidP="00116291">
      <w:pPr>
        <w:jc w:val="center"/>
        <w:rPr>
          <w:b/>
          <w:sz w:val="22"/>
          <w:szCs w:val="22"/>
        </w:rPr>
      </w:pPr>
      <w:r w:rsidRPr="00E462AA">
        <w:rPr>
          <w:b/>
          <w:sz w:val="22"/>
          <w:szCs w:val="22"/>
        </w:rPr>
        <w:t>Článok 20</w:t>
      </w:r>
    </w:p>
    <w:p w14:paraId="59B2EF32" w14:textId="77777777" w:rsidR="00116291" w:rsidRPr="00E462AA" w:rsidRDefault="00116291" w:rsidP="00116291">
      <w:pPr>
        <w:jc w:val="center"/>
        <w:rPr>
          <w:b/>
          <w:sz w:val="22"/>
          <w:szCs w:val="22"/>
        </w:rPr>
      </w:pPr>
      <w:r w:rsidRPr="00E462AA">
        <w:rPr>
          <w:b/>
          <w:sz w:val="22"/>
          <w:szCs w:val="22"/>
        </w:rPr>
        <w:t>Nakladanie s textilom</w:t>
      </w:r>
    </w:p>
    <w:p w14:paraId="408F2F59" w14:textId="77777777" w:rsidR="00116291" w:rsidRPr="00E462AA" w:rsidRDefault="00116291" w:rsidP="00116291">
      <w:pPr>
        <w:jc w:val="center"/>
        <w:rPr>
          <w:sz w:val="22"/>
          <w:szCs w:val="22"/>
        </w:rPr>
      </w:pPr>
    </w:p>
    <w:p w14:paraId="50184F89" w14:textId="77777777" w:rsidR="00116291" w:rsidRPr="00E462AA" w:rsidRDefault="00116291" w:rsidP="00116291">
      <w:pPr>
        <w:numPr>
          <w:ilvl w:val="0"/>
          <w:numId w:val="14"/>
        </w:numPr>
        <w:tabs>
          <w:tab w:val="clear" w:pos="360"/>
          <w:tab w:val="num" w:pos="709"/>
        </w:tabs>
        <w:spacing w:line="276" w:lineRule="auto"/>
        <w:ind w:left="1068" w:hanging="1068"/>
        <w:jc w:val="both"/>
        <w:rPr>
          <w:sz w:val="22"/>
          <w:szCs w:val="22"/>
        </w:rPr>
      </w:pPr>
      <w:r w:rsidRPr="00E462AA">
        <w:rPr>
          <w:sz w:val="22"/>
          <w:szCs w:val="22"/>
        </w:rPr>
        <w:t>Textil a šatstvo sa v zmysle Katalógu odpadov zaraďujú pod katalógové čísla:</w:t>
      </w:r>
    </w:p>
    <w:p w14:paraId="4FB00B51" w14:textId="77777777" w:rsidR="00116291" w:rsidRPr="00E462AA" w:rsidRDefault="00116291" w:rsidP="00116291">
      <w:pPr>
        <w:numPr>
          <w:ilvl w:val="0"/>
          <w:numId w:val="15"/>
        </w:numPr>
        <w:spacing w:line="276" w:lineRule="auto"/>
        <w:ind w:firstLine="54"/>
        <w:jc w:val="both"/>
        <w:rPr>
          <w:sz w:val="22"/>
          <w:szCs w:val="22"/>
        </w:rPr>
      </w:pPr>
      <w:r w:rsidRPr="00E462AA">
        <w:rPr>
          <w:sz w:val="22"/>
          <w:szCs w:val="22"/>
        </w:rPr>
        <w:t>20 01 10 - šatstvo - O,</w:t>
      </w:r>
    </w:p>
    <w:p w14:paraId="2FAF0662" w14:textId="77777777" w:rsidR="00116291" w:rsidRPr="00E462AA" w:rsidRDefault="00116291" w:rsidP="00116291">
      <w:pPr>
        <w:numPr>
          <w:ilvl w:val="0"/>
          <w:numId w:val="15"/>
        </w:numPr>
        <w:spacing w:line="276" w:lineRule="auto"/>
        <w:ind w:firstLine="54"/>
        <w:jc w:val="both"/>
        <w:rPr>
          <w:sz w:val="22"/>
          <w:szCs w:val="22"/>
        </w:rPr>
      </w:pPr>
      <w:r w:rsidRPr="00E462AA">
        <w:rPr>
          <w:sz w:val="22"/>
          <w:szCs w:val="22"/>
        </w:rPr>
        <w:t>20 01 11 - textílie - O.</w:t>
      </w:r>
    </w:p>
    <w:p w14:paraId="68949CEA" w14:textId="77777777" w:rsidR="00116291" w:rsidRPr="00E462AA" w:rsidRDefault="00116291" w:rsidP="00116291">
      <w:pPr>
        <w:numPr>
          <w:ilvl w:val="0"/>
          <w:numId w:val="14"/>
        </w:numPr>
        <w:tabs>
          <w:tab w:val="clear" w:pos="360"/>
          <w:tab w:val="num" w:pos="720"/>
        </w:tabs>
        <w:spacing w:line="276" w:lineRule="auto"/>
        <w:ind w:left="720" w:hanging="720"/>
        <w:jc w:val="both"/>
        <w:rPr>
          <w:sz w:val="22"/>
          <w:szCs w:val="22"/>
        </w:rPr>
      </w:pPr>
      <w:r w:rsidRPr="00E462AA">
        <w:rPr>
          <w:sz w:val="22"/>
          <w:szCs w:val="22"/>
        </w:rPr>
        <w:t>Do textilu a šatstva patria čisté šatstvo a textil (odevy, deky, prikrývky, posteľná bielizeň), topánky, doplnky k oblečeniu (klobúky, čiapky, šále, rukavice), prípadne iné druhy šatstva a textilu.</w:t>
      </w:r>
    </w:p>
    <w:p w14:paraId="2854A981" w14:textId="77777777" w:rsidR="00116291" w:rsidRPr="00E462AA" w:rsidRDefault="00116291" w:rsidP="00116291">
      <w:pPr>
        <w:numPr>
          <w:ilvl w:val="0"/>
          <w:numId w:val="14"/>
        </w:numPr>
        <w:tabs>
          <w:tab w:val="clear" w:pos="360"/>
          <w:tab w:val="num" w:pos="720"/>
        </w:tabs>
        <w:spacing w:line="276" w:lineRule="auto"/>
        <w:ind w:left="720" w:hanging="720"/>
        <w:jc w:val="both"/>
        <w:rPr>
          <w:sz w:val="22"/>
          <w:szCs w:val="22"/>
        </w:rPr>
      </w:pPr>
      <w:r w:rsidRPr="00E462AA">
        <w:rPr>
          <w:sz w:val="22"/>
          <w:szCs w:val="22"/>
        </w:rPr>
        <w:t xml:space="preserve">Triedený zber textilu a šatstva sa vykonáva prostredníctvom špeciálneho  zberného  kontajnera, ktorý sa nachádza </w:t>
      </w:r>
      <w:r w:rsidR="00D44D29" w:rsidRPr="00E462AA">
        <w:rPr>
          <w:sz w:val="22"/>
          <w:szCs w:val="22"/>
        </w:rPr>
        <w:t>vo všetkých katastrálnych územiach obce Perín-Chym</w:t>
      </w:r>
      <w:r w:rsidR="00EA65D8" w:rsidRPr="00E462AA">
        <w:rPr>
          <w:sz w:val="22"/>
          <w:szCs w:val="22"/>
        </w:rPr>
        <w:t>.</w:t>
      </w:r>
      <w:r w:rsidRPr="00E462AA">
        <w:rPr>
          <w:sz w:val="22"/>
          <w:szCs w:val="22"/>
        </w:rPr>
        <w:t xml:space="preserve"> </w:t>
      </w:r>
    </w:p>
    <w:p w14:paraId="52F7944D" w14:textId="77777777" w:rsidR="00116291" w:rsidRPr="00E462AA" w:rsidRDefault="00116291" w:rsidP="00116291">
      <w:pPr>
        <w:numPr>
          <w:ilvl w:val="0"/>
          <w:numId w:val="14"/>
        </w:numPr>
        <w:tabs>
          <w:tab w:val="clear" w:pos="360"/>
          <w:tab w:val="num" w:pos="720"/>
        </w:tabs>
        <w:spacing w:line="276" w:lineRule="auto"/>
        <w:ind w:left="720" w:hanging="720"/>
        <w:jc w:val="both"/>
        <w:rPr>
          <w:sz w:val="22"/>
          <w:szCs w:val="22"/>
        </w:rPr>
      </w:pPr>
      <w:r w:rsidRPr="00E462AA">
        <w:rPr>
          <w:sz w:val="22"/>
          <w:szCs w:val="22"/>
        </w:rPr>
        <w:t>Do nádob na triedený zber textilu je zakázané ukladať iné druhy odpadov.</w:t>
      </w:r>
    </w:p>
    <w:p w14:paraId="7F013106" w14:textId="77777777" w:rsidR="00116291" w:rsidRPr="00E462AA" w:rsidRDefault="00116291" w:rsidP="00116291">
      <w:pPr>
        <w:numPr>
          <w:ilvl w:val="0"/>
          <w:numId w:val="14"/>
        </w:numPr>
        <w:tabs>
          <w:tab w:val="clear" w:pos="360"/>
          <w:tab w:val="num" w:pos="720"/>
        </w:tabs>
        <w:spacing w:line="276" w:lineRule="auto"/>
        <w:ind w:left="720" w:hanging="720"/>
        <w:jc w:val="both"/>
        <w:rPr>
          <w:sz w:val="22"/>
          <w:szCs w:val="22"/>
        </w:rPr>
      </w:pPr>
      <w:r w:rsidRPr="00E462AA">
        <w:rPr>
          <w:sz w:val="22"/>
          <w:szCs w:val="22"/>
        </w:rPr>
        <w:t>Zber, prepravu, zhodnocovanie a zneškodňovanie odpadu z textilu môže vykonávať organizácia zodpovedná za zber komunálneho odpadu, ktorá má uzatvorenú zmluvu na vykonávanie tejto činnosti s obcou.</w:t>
      </w:r>
    </w:p>
    <w:p w14:paraId="6BC2B853" w14:textId="77777777" w:rsidR="00116291" w:rsidRPr="00E462AA" w:rsidRDefault="00116291" w:rsidP="00116291">
      <w:pPr>
        <w:spacing w:line="276" w:lineRule="auto"/>
        <w:jc w:val="both"/>
        <w:rPr>
          <w:sz w:val="22"/>
          <w:szCs w:val="22"/>
        </w:rPr>
      </w:pPr>
    </w:p>
    <w:p w14:paraId="28263FD1" w14:textId="77777777" w:rsidR="00116291" w:rsidRPr="00E462AA" w:rsidRDefault="00116291" w:rsidP="00116291">
      <w:pPr>
        <w:jc w:val="center"/>
        <w:rPr>
          <w:b/>
          <w:sz w:val="22"/>
          <w:szCs w:val="22"/>
        </w:rPr>
      </w:pPr>
      <w:r w:rsidRPr="00E462AA">
        <w:rPr>
          <w:b/>
          <w:sz w:val="22"/>
          <w:szCs w:val="22"/>
        </w:rPr>
        <w:t>Článok 21</w:t>
      </w:r>
    </w:p>
    <w:p w14:paraId="5E6AEB8C" w14:textId="77777777" w:rsidR="00116291" w:rsidRPr="00E462AA" w:rsidRDefault="00116291" w:rsidP="00116291">
      <w:pPr>
        <w:jc w:val="center"/>
        <w:rPr>
          <w:b/>
          <w:sz w:val="22"/>
          <w:szCs w:val="22"/>
        </w:rPr>
      </w:pPr>
      <w:r w:rsidRPr="00E462AA">
        <w:rPr>
          <w:b/>
          <w:sz w:val="22"/>
          <w:szCs w:val="22"/>
        </w:rPr>
        <w:t xml:space="preserve">Nakladanie s nespotrebovanými  liekmi </w:t>
      </w:r>
    </w:p>
    <w:p w14:paraId="46DB43A8" w14:textId="77777777" w:rsidR="00116291" w:rsidRPr="00E462AA" w:rsidRDefault="00116291" w:rsidP="00116291">
      <w:pPr>
        <w:jc w:val="center"/>
        <w:rPr>
          <w:b/>
          <w:sz w:val="22"/>
          <w:szCs w:val="22"/>
        </w:rPr>
      </w:pPr>
      <w:r w:rsidRPr="00E462AA">
        <w:rPr>
          <w:b/>
          <w:sz w:val="22"/>
          <w:szCs w:val="22"/>
        </w:rPr>
        <w:t>a zdravotníckymi pomôckami</w:t>
      </w:r>
    </w:p>
    <w:p w14:paraId="64BF7027" w14:textId="77777777" w:rsidR="00116291" w:rsidRPr="00E462AA" w:rsidRDefault="00116291" w:rsidP="00116291">
      <w:pPr>
        <w:jc w:val="center"/>
        <w:rPr>
          <w:b/>
          <w:sz w:val="22"/>
          <w:szCs w:val="22"/>
        </w:rPr>
      </w:pPr>
    </w:p>
    <w:p w14:paraId="1F3E6621" w14:textId="77777777" w:rsidR="00116291" w:rsidRPr="00E462AA" w:rsidRDefault="00116291" w:rsidP="00116291">
      <w:pPr>
        <w:numPr>
          <w:ilvl w:val="1"/>
          <w:numId w:val="11"/>
        </w:numPr>
        <w:tabs>
          <w:tab w:val="clear" w:pos="1068"/>
          <w:tab w:val="num" w:pos="709"/>
        </w:tabs>
        <w:autoSpaceDE w:val="0"/>
        <w:spacing w:line="276" w:lineRule="auto"/>
        <w:ind w:left="709" w:hanging="709"/>
        <w:jc w:val="both"/>
        <w:rPr>
          <w:sz w:val="22"/>
          <w:szCs w:val="22"/>
        </w:rPr>
      </w:pPr>
      <w:r w:rsidRPr="00E462AA">
        <w:rPr>
          <w:sz w:val="22"/>
          <w:szCs w:val="22"/>
        </w:rPr>
        <w:t xml:space="preserve">Zber nespotrebovaných veterinárnych a humánnych liekov a zdravotníckych pomôcok je upravený v zákone č. 362/2011 Z. z. o liekoch a zdravotníckych pomôckach a o zmene a doplnení niektorých zákonov. </w:t>
      </w:r>
    </w:p>
    <w:p w14:paraId="37E0D149" w14:textId="77777777" w:rsidR="00116291" w:rsidRPr="00E462AA" w:rsidRDefault="00116291" w:rsidP="00116291">
      <w:pPr>
        <w:numPr>
          <w:ilvl w:val="1"/>
          <w:numId w:val="11"/>
        </w:numPr>
        <w:tabs>
          <w:tab w:val="clear" w:pos="1068"/>
          <w:tab w:val="num" w:pos="709"/>
        </w:tabs>
        <w:autoSpaceDE w:val="0"/>
        <w:spacing w:line="276" w:lineRule="auto"/>
        <w:ind w:left="709" w:hanging="709"/>
        <w:jc w:val="both"/>
        <w:rPr>
          <w:sz w:val="22"/>
          <w:szCs w:val="22"/>
        </w:rPr>
      </w:pPr>
      <w:r w:rsidRPr="00E462AA">
        <w:rPr>
          <w:sz w:val="22"/>
          <w:szCs w:val="22"/>
        </w:rPr>
        <w:t>Nespotrebované lieky a zdravotnícke pomôcky sú fyzické osoby povinné odovzdať do verejných lekární, ktoré sú povinné ich zhromažďovať.</w:t>
      </w:r>
    </w:p>
    <w:p w14:paraId="46C9BA6E" w14:textId="77777777" w:rsidR="00116291" w:rsidRPr="00E462AA" w:rsidRDefault="00116291" w:rsidP="00116291">
      <w:pPr>
        <w:numPr>
          <w:ilvl w:val="1"/>
          <w:numId w:val="11"/>
        </w:numPr>
        <w:tabs>
          <w:tab w:val="clear" w:pos="1068"/>
          <w:tab w:val="num" w:pos="709"/>
        </w:tabs>
        <w:autoSpaceDE w:val="0"/>
        <w:spacing w:line="276" w:lineRule="auto"/>
        <w:ind w:left="709" w:hanging="709"/>
        <w:jc w:val="both"/>
        <w:rPr>
          <w:sz w:val="22"/>
          <w:szCs w:val="22"/>
        </w:rPr>
      </w:pPr>
      <w:r w:rsidRPr="00E462AA">
        <w:rPr>
          <w:sz w:val="22"/>
          <w:szCs w:val="22"/>
        </w:rPr>
        <w:t xml:space="preserve">Lieky a zdravotnícke pomôcky nespotrebované fyzickými osobami je povinná zhromažďovať verejná lekáreň, ktorá ich odovzdá Štátnemu ústavu pre kontrolu liečiv. </w:t>
      </w:r>
    </w:p>
    <w:p w14:paraId="4401F0CB" w14:textId="77777777" w:rsidR="00116291" w:rsidRPr="00E462AA" w:rsidRDefault="00116291" w:rsidP="00116291">
      <w:pPr>
        <w:numPr>
          <w:ilvl w:val="1"/>
          <w:numId w:val="11"/>
        </w:numPr>
        <w:tabs>
          <w:tab w:val="clear" w:pos="1068"/>
          <w:tab w:val="num" w:pos="709"/>
        </w:tabs>
        <w:autoSpaceDE w:val="0"/>
        <w:spacing w:line="276" w:lineRule="auto"/>
        <w:ind w:hanging="1068"/>
        <w:jc w:val="both"/>
        <w:rPr>
          <w:sz w:val="22"/>
          <w:szCs w:val="22"/>
        </w:rPr>
      </w:pPr>
      <w:r w:rsidRPr="00E462AA">
        <w:rPr>
          <w:sz w:val="22"/>
          <w:szCs w:val="22"/>
        </w:rPr>
        <w:t>Nespotrebované lieky je zakázané:</w:t>
      </w:r>
    </w:p>
    <w:p w14:paraId="197F65A1" w14:textId="77777777" w:rsidR="00116291" w:rsidRPr="00E462AA" w:rsidRDefault="00116291" w:rsidP="00116291">
      <w:pPr>
        <w:numPr>
          <w:ilvl w:val="0"/>
          <w:numId w:val="13"/>
        </w:numPr>
        <w:autoSpaceDE w:val="0"/>
        <w:spacing w:line="276" w:lineRule="auto"/>
        <w:ind w:hanging="11"/>
        <w:jc w:val="both"/>
        <w:rPr>
          <w:sz w:val="22"/>
          <w:szCs w:val="22"/>
        </w:rPr>
      </w:pPr>
      <w:r w:rsidRPr="00E462AA">
        <w:rPr>
          <w:sz w:val="22"/>
          <w:szCs w:val="22"/>
        </w:rPr>
        <w:t xml:space="preserve">vyhadzovať alebo ukladať do nádob na zmesový komunálny odpad alebo vedľa nich, </w:t>
      </w:r>
    </w:p>
    <w:p w14:paraId="476A88B6" w14:textId="77777777" w:rsidR="00116291" w:rsidRPr="00E462AA" w:rsidRDefault="00116291" w:rsidP="00116291">
      <w:pPr>
        <w:pStyle w:val="BodyText"/>
        <w:numPr>
          <w:ilvl w:val="0"/>
          <w:numId w:val="13"/>
        </w:numPr>
        <w:spacing w:line="276" w:lineRule="auto"/>
        <w:ind w:hanging="11"/>
        <w:jc w:val="left"/>
        <w:rPr>
          <w:sz w:val="22"/>
          <w:szCs w:val="22"/>
        </w:rPr>
      </w:pPr>
      <w:r w:rsidRPr="00E462AA">
        <w:rPr>
          <w:sz w:val="22"/>
          <w:szCs w:val="22"/>
        </w:rPr>
        <w:t>vyhadzovať na verejné priestranstvá obce</w:t>
      </w:r>
      <w:r w:rsidRPr="00E462AA">
        <w:rPr>
          <w:b/>
          <w:sz w:val="22"/>
          <w:szCs w:val="22"/>
        </w:rPr>
        <w:t>.</w:t>
      </w:r>
    </w:p>
    <w:p w14:paraId="5D0B82EF" w14:textId="77777777" w:rsidR="00116291" w:rsidRPr="00E462AA" w:rsidRDefault="00116291" w:rsidP="00116291">
      <w:pPr>
        <w:spacing w:line="276" w:lineRule="auto"/>
        <w:jc w:val="both"/>
        <w:rPr>
          <w:sz w:val="22"/>
          <w:szCs w:val="22"/>
        </w:rPr>
      </w:pPr>
    </w:p>
    <w:p w14:paraId="1DAAFC58" w14:textId="77777777" w:rsidR="00116291" w:rsidRPr="00E462AA" w:rsidRDefault="00116291" w:rsidP="00116291">
      <w:pPr>
        <w:autoSpaceDE w:val="0"/>
        <w:ind w:left="284" w:hanging="284"/>
        <w:jc w:val="both"/>
        <w:rPr>
          <w:sz w:val="22"/>
          <w:szCs w:val="22"/>
        </w:rPr>
      </w:pPr>
    </w:p>
    <w:p w14:paraId="439F7690" w14:textId="77777777" w:rsidR="00116291" w:rsidRPr="00E462AA" w:rsidRDefault="00116291" w:rsidP="00116291">
      <w:pPr>
        <w:jc w:val="center"/>
        <w:rPr>
          <w:b/>
          <w:sz w:val="22"/>
          <w:szCs w:val="22"/>
        </w:rPr>
      </w:pPr>
      <w:r w:rsidRPr="00E462AA">
        <w:rPr>
          <w:b/>
          <w:sz w:val="22"/>
          <w:szCs w:val="22"/>
        </w:rPr>
        <w:t>Článok 22</w:t>
      </w:r>
    </w:p>
    <w:p w14:paraId="57944DCD" w14:textId="77777777" w:rsidR="00116291" w:rsidRPr="00E462AA" w:rsidRDefault="00116291" w:rsidP="00116291">
      <w:pPr>
        <w:jc w:val="center"/>
        <w:rPr>
          <w:b/>
          <w:sz w:val="22"/>
          <w:szCs w:val="22"/>
        </w:rPr>
      </w:pPr>
      <w:r w:rsidRPr="00E462AA">
        <w:rPr>
          <w:b/>
          <w:sz w:val="22"/>
          <w:szCs w:val="22"/>
        </w:rPr>
        <w:t>Nakladanie s odpadovými pneumatikami</w:t>
      </w:r>
    </w:p>
    <w:p w14:paraId="6F7982FE" w14:textId="77777777" w:rsidR="00116291" w:rsidRPr="00E462AA" w:rsidRDefault="00116291" w:rsidP="00116291">
      <w:pPr>
        <w:jc w:val="center"/>
        <w:rPr>
          <w:sz w:val="22"/>
          <w:szCs w:val="22"/>
        </w:rPr>
      </w:pPr>
    </w:p>
    <w:p w14:paraId="23A33C17" w14:textId="77777777" w:rsidR="00116291" w:rsidRPr="00E462AA" w:rsidRDefault="00116291" w:rsidP="00116291">
      <w:pPr>
        <w:numPr>
          <w:ilvl w:val="0"/>
          <w:numId w:val="18"/>
        </w:numPr>
        <w:tabs>
          <w:tab w:val="clear" w:pos="360"/>
          <w:tab w:val="num" w:pos="717"/>
        </w:tabs>
        <w:spacing w:line="276" w:lineRule="auto"/>
        <w:ind w:left="714" w:hanging="714"/>
        <w:jc w:val="both"/>
        <w:rPr>
          <w:sz w:val="22"/>
          <w:szCs w:val="22"/>
        </w:rPr>
      </w:pPr>
      <w:r w:rsidRPr="00E462AA">
        <w:rPr>
          <w:sz w:val="22"/>
          <w:szCs w:val="22"/>
        </w:rPr>
        <w:t>Odpadové pneumatiky nie sú súčasťou komunálnych odpadov a ani zberu odpadov, ktorý zabezpečuje obec.</w:t>
      </w:r>
    </w:p>
    <w:p w14:paraId="484514E6" w14:textId="77777777" w:rsidR="00116291" w:rsidRPr="00E462AA" w:rsidRDefault="00116291" w:rsidP="00116291">
      <w:pPr>
        <w:numPr>
          <w:ilvl w:val="0"/>
          <w:numId w:val="18"/>
        </w:numPr>
        <w:tabs>
          <w:tab w:val="clear" w:pos="360"/>
          <w:tab w:val="num" w:pos="717"/>
        </w:tabs>
        <w:spacing w:line="276" w:lineRule="auto"/>
        <w:ind w:left="714" w:hanging="714"/>
        <w:jc w:val="both"/>
        <w:rPr>
          <w:sz w:val="22"/>
          <w:szCs w:val="22"/>
        </w:rPr>
      </w:pPr>
      <w:r w:rsidRPr="00E462AA">
        <w:rPr>
          <w:sz w:val="22"/>
          <w:szCs w:val="22"/>
        </w:rPr>
        <w:t>Zberný dvor nie je oprávnený odoberať odpadové pneumatiky.</w:t>
      </w:r>
    </w:p>
    <w:p w14:paraId="1D3F8D87" w14:textId="77777777" w:rsidR="00116291" w:rsidRPr="00E462AA" w:rsidRDefault="00116291" w:rsidP="00116291">
      <w:pPr>
        <w:numPr>
          <w:ilvl w:val="0"/>
          <w:numId w:val="18"/>
        </w:numPr>
        <w:tabs>
          <w:tab w:val="clear" w:pos="360"/>
          <w:tab w:val="num" w:pos="717"/>
        </w:tabs>
        <w:spacing w:line="276" w:lineRule="auto"/>
        <w:ind w:left="714" w:hanging="714"/>
        <w:jc w:val="both"/>
        <w:rPr>
          <w:sz w:val="22"/>
          <w:szCs w:val="22"/>
        </w:rPr>
      </w:pPr>
      <w:r w:rsidRPr="00E462AA">
        <w:rPr>
          <w:sz w:val="22"/>
          <w:szCs w:val="22"/>
        </w:rPr>
        <w:t>Konečný používateľ pneumatiky je povinný pneumatiku po tom, ako sa stala odpadovou pneumatikou, odovzdať distribútorovi pneumatík (pneuservis, autoservis) okrem odpadových pneumatík umiestnených na kolesách starého vozidla odovzdávaného osobe oprávnenej na zber starých vozidiel alebo spracovateľovi starých vozidiel.</w:t>
      </w:r>
    </w:p>
    <w:p w14:paraId="2A2542F2" w14:textId="77777777" w:rsidR="00116291" w:rsidRPr="00E462AA" w:rsidRDefault="00116291" w:rsidP="00116291">
      <w:pPr>
        <w:numPr>
          <w:ilvl w:val="0"/>
          <w:numId w:val="18"/>
        </w:numPr>
        <w:tabs>
          <w:tab w:val="clear" w:pos="360"/>
          <w:tab w:val="num" w:pos="709"/>
        </w:tabs>
        <w:spacing w:line="276" w:lineRule="auto"/>
        <w:ind w:left="709" w:hanging="709"/>
        <w:jc w:val="both"/>
        <w:rPr>
          <w:sz w:val="22"/>
          <w:szCs w:val="22"/>
        </w:rPr>
      </w:pPr>
      <w:r w:rsidRPr="00E462AA">
        <w:rPr>
          <w:sz w:val="22"/>
          <w:szCs w:val="22"/>
        </w:rPr>
        <w:t>Distribútor pneumatík je povinný zabezpečiť na svojich predajných miestach bezplatný spätný zber odpadových pneumatík, bez ohľadu na výrobnú značku a na dátum uvedenia pneumatík na trh, po celú prevádzkovú dobu.</w:t>
      </w:r>
    </w:p>
    <w:p w14:paraId="7285FBA7" w14:textId="77777777" w:rsidR="00116291" w:rsidRPr="00E462AA" w:rsidRDefault="00116291" w:rsidP="00116291">
      <w:pPr>
        <w:spacing w:line="276" w:lineRule="auto"/>
        <w:jc w:val="both"/>
        <w:rPr>
          <w:sz w:val="22"/>
          <w:szCs w:val="22"/>
        </w:rPr>
      </w:pPr>
    </w:p>
    <w:p w14:paraId="19142949" w14:textId="77777777" w:rsidR="00116291" w:rsidRPr="00E462AA" w:rsidRDefault="00116291" w:rsidP="009F5251">
      <w:pPr>
        <w:autoSpaceDE w:val="0"/>
        <w:rPr>
          <w:b/>
          <w:sz w:val="22"/>
          <w:szCs w:val="22"/>
        </w:rPr>
      </w:pPr>
    </w:p>
    <w:p w14:paraId="3580937C" w14:textId="77777777" w:rsidR="00116291" w:rsidRPr="00E462AA" w:rsidRDefault="00116291" w:rsidP="00116291">
      <w:pPr>
        <w:autoSpaceDE w:val="0"/>
        <w:jc w:val="center"/>
        <w:rPr>
          <w:b/>
          <w:bCs/>
          <w:sz w:val="22"/>
          <w:szCs w:val="22"/>
        </w:rPr>
      </w:pPr>
      <w:r w:rsidRPr="00E462AA">
        <w:rPr>
          <w:b/>
          <w:sz w:val="22"/>
          <w:szCs w:val="22"/>
        </w:rPr>
        <w:t>Článok 23</w:t>
      </w:r>
    </w:p>
    <w:p w14:paraId="20A6DE35" w14:textId="77777777" w:rsidR="00116291" w:rsidRPr="00E462AA" w:rsidRDefault="00116291" w:rsidP="00116291">
      <w:pPr>
        <w:autoSpaceDE w:val="0"/>
        <w:jc w:val="center"/>
        <w:rPr>
          <w:sz w:val="22"/>
          <w:szCs w:val="22"/>
        </w:rPr>
      </w:pPr>
      <w:r w:rsidRPr="00E462AA">
        <w:rPr>
          <w:b/>
          <w:bCs/>
          <w:sz w:val="22"/>
          <w:szCs w:val="22"/>
        </w:rPr>
        <w:t>Výkup zložiek komunálnych odpadov</w:t>
      </w:r>
    </w:p>
    <w:p w14:paraId="3CA748C8" w14:textId="77777777" w:rsidR="00116291" w:rsidRPr="00E462AA" w:rsidRDefault="00116291" w:rsidP="00116291">
      <w:pPr>
        <w:pStyle w:val="Standard"/>
        <w:spacing w:after="0" w:line="240" w:lineRule="auto"/>
        <w:jc w:val="both"/>
        <w:rPr>
          <w:rFonts w:ascii="Times New Roman" w:hAnsi="Times New Roman" w:cs="Times New Roman"/>
        </w:rPr>
      </w:pPr>
    </w:p>
    <w:p w14:paraId="789FFCF7" w14:textId="77777777" w:rsidR="00116291" w:rsidRPr="00E462AA" w:rsidRDefault="00116291" w:rsidP="00116291">
      <w:pPr>
        <w:pStyle w:val="Standard"/>
        <w:numPr>
          <w:ilvl w:val="1"/>
          <w:numId w:val="16"/>
        </w:numPr>
        <w:spacing w:after="0" w:line="240" w:lineRule="auto"/>
        <w:ind w:left="709" w:hanging="709"/>
        <w:jc w:val="both"/>
        <w:rPr>
          <w:rFonts w:ascii="Times New Roman" w:hAnsi="Times New Roman" w:cs="Times New Roman"/>
        </w:rPr>
      </w:pPr>
      <w:r w:rsidRPr="00E462AA">
        <w:rPr>
          <w:rFonts w:ascii="Times New Roman" w:hAnsi="Times New Roman" w:cs="Times New Roman"/>
        </w:rPr>
        <w:t>Ten, kto vykonáva výkup vyhradeného prúdu odpadu je povinný mať uzatvorenú zmluvu s  obcou podľa § 10 ods. 1 tohto nariadenia.</w:t>
      </w:r>
    </w:p>
    <w:p w14:paraId="2CB8878B" w14:textId="77777777" w:rsidR="00116291" w:rsidRPr="00E462AA" w:rsidRDefault="00116291" w:rsidP="00116291">
      <w:pPr>
        <w:pStyle w:val="Standard"/>
        <w:numPr>
          <w:ilvl w:val="1"/>
          <w:numId w:val="16"/>
        </w:numPr>
        <w:spacing w:after="0" w:line="240" w:lineRule="auto"/>
        <w:ind w:left="709" w:hanging="709"/>
        <w:jc w:val="both"/>
        <w:rPr>
          <w:rFonts w:ascii="Times New Roman" w:hAnsi="Times New Roman" w:cs="Times New Roman"/>
        </w:rPr>
      </w:pPr>
      <w:r w:rsidRPr="00E462AA">
        <w:rPr>
          <w:rFonts w:ascii="Times New Roman" w:hAnsi="Times New Roman" w:cs="Times New Roman"/>
        </w:rPr>
        <w:t xml:space="preserve">Ten, kto vykonáva výkup vyhradeného prúdu odpadu je povinný najneskôr do </w:t>
      </w:r>
      <w:r w:rsidRPr="00E462AA">
        <w:rPr>
          <w:rFonts w:ascii="Times New Roman" w:hAnsi="Times New Roman" w:cs="Times New Roman"/>
          <w:shd w:val="clear" w:color="auto" w:fill="FFFFFF"/>
        </w:rPr>
        <w:t>15 pracovných dní po</w:t>
      </w:r>
      <w:r w:rsidRPr="00E462AA">
        <w:rPr>
          <w:rFonts w:ascii="Times New Roman" w:hAnsi="Times New Roman" w:cs="Times New Roman"/>
        </w:rPr>
        <w:t xml:space="preserve"> </w:t>
      </w:r>
      <w:r w:rsidRPr="00E462AA">
        <w:rPr>
          <w:rFonts w:ascii="Times New Roman" w:hAnsi="Times New Roman" w:cs="Times New Roman"/>
          <w:shd w:val="clear" w:color="auto" w:fill="FFFFFF"/>
        </w:rPr>
        <w:t>ukončení štvrťroka</w:t>
      </w:r>
      <w:r w:rsidRPr="00E462AA">
        <w:rPr>
          <w:rFonts w:ascii="Times New Roman" w:hAnsi="Times New Roman" w:cs="Times New Roman"/>
        </w:rPr>
        <w:t> oznamovať druh a množstvo vykúpeného odpadu a ďalšie  informácie o jeho zhodnotení  podľa osobitného predpisu a to</w:t>
      </w:r>
    </w:p>
    <w:p w14:paraId="3E34A40E" w14:textId="77777777" w:rsidR="00116291" w:rsidRPr="00E462AA" w:rsidRDefault="00116291" w:rsidP="00116291">
      <w:pPr>
        <w:pStyle w:val="Standard"/>
        <w:numPr>
          <w:ilvl w:val="0"/>
          <w:numId w:val="17"/>
        </w:numPr>
        <w:tabs>
          <w:tab w:val="clear" w:pos="0"/>
          <w:tab w:val="left" w:pos="426"/>
          <w:tab w:val="num" w:pos="707"/>
        </w:tabs>
        <w:spacing w:after="0" w:line="240" w:lineRule="auto"/>
        <w:ind w:left="1416" w:hanging="707"/>
        <w:jc w:val="both"/>
        <w:rPr>
          <w:rFonts w:ascii="Times New Roman" w:hAnsi="Times New Roman" w:cs="Times New Roman"/>
        </w:rPr>
      </w:pPr>
      <w:r w:rsidRPr="00E462AA">
        <w:rPr>
          <w:rFonts w:ascii="Times New Roman" w:hAnsi="Times New Roman" w:cs="Times New Roman"/>
        </w:rPr>
        <w:t xml:space="preserve">v prípade odpadov z obalov a odpadu z neobalových výrobkov príslušnej organizácii zodpovednosti výrobcov, ktorá má podpísanú zmluvu s mestom/obcou, v ktorej sa výkup realizuje, </w:t>
      </w:r>
    </w:p>
    <w:p w14:paraId="04868EA6" w14:textId="77777777" w:rsidR="00116291" w:rsidRPr="00E462AA" w:rsidRDefault="00116291" w:rsidP="00116291">
      <w:pPr>
        <w:pStyle w:val="Standard"/>
        <w:numPr>
          <w:ilvl w:val="0"/>
          <w:numId w:val="17"/>
        </w:numPr>
        <w:tabs>
          <w:tab w:val="clear" w:pos="0"/>
          <w:tab w:val="left" w:pos="426"/>
          <w:tab w:val="num" w:pos="707"/>
        </w:tabs>
        <w:spacing w:after="0" w:line="240" w:lineRule="auto"/>
        <w:ind w:left="1416" w:hanging="707"/>
        <w:jc w:val="both"/>
        <w:rPr>
          <w:rFonts w:ascii="Times New Roman" w:hAnsi="Times New Roman" w:cs="Times New Roman"/>
        </w:rPr>
      </w:pPr>
      <w:r w:rsidRPr="00E462AA">
        <w:rPr>
          <w:rFonts w:ascii="Times New Roman" w:hAnsi="Times New Roman" w:cs="Times New Roman"/>
        </w:rPr>
        <w:t xml:space="preserve">v prípade elektroodpadu a použitých batérií a akumulátorov príslušnému koordinačnému centru, ak je zriadené.  </w:t>
      </w:r>
    </w:p>
    <w:p w14:paraId="391B1673" w14:textId="77777777" w:rsidR="00116291" w:rsidRPr="00E462AA" w:rsidRDefault="00116291" w:rsidP="00116291">
      <w:pPr>
        <w:pStyle w:val="Standard"/>
        <w:numPr>
          <w:ilvl w:val="1"/>
          <w:numId w:val="16"/>
        </w:numPr>
        <w:tabs>
          <w:tab w:val="left" w:pos="426"/>
        </w:tabs>
        <w:spacing w:after="0" w:line="240" w:lineRule="auto"/>
        <w:ind w:hanging="1440"/>
        <w:jc w:val="both"/>
        <w:rPr>
          <w:rFonts w:ascii="Times New Roman" w:hAnsi="Times New Roman" w:cs="Times New Roman"/>
        </w:rPr>
      </w:pPr>
      <w:r w:rsidRPr="00E462AA">
        <w:rPr>
          <w:rFonts w:ascii="Times New Roman" w:hAnsi="Times New Roman" w:cs="Times New Roman"/>
        </w:rPr>
        <w:t xml:space="preserve">     Predmetnú evidenciu oznamovať v kópii aj obci v danom termíne.</w:t>
      </w:r>
    </w:p>
    <w:p w14:paraId="5F3910B1" w14:textId="77777777" w:rsidR="00116291" w:rsidRPr="00E462AA" w:rsidRDefault="00116291" w:rsidP="00116291">
      <w:pPr>
        <w:pStyle w:val="ListParagraph"/>
        <w:ind w:left="709" w:hanging="709"/>
        <w:jc w:val="both"/>
        <w:rPr>
          <w:sz w:val="22"/>
          <w:szCs w:val="22"/>
        </w:rPr>
      </w:pPr>
      <w:r w:rsidRPr="00E462AA">
        <w:rPr>
          <w:sz w:val="22"/>
          <w:szCs w:val="22"/>
        </w:rPr>
        <w:t xml:space="preserve">4. </w:t>
      </w:r>
      <w:r w:rsidRPr="00E462AA">
        <w:rPr>
          <w:sz w:val="22"/>
          <w:szCs w:val="22"/>
        </w:rPr>
        <w:tab/>
        <w:t xml:space="preserve">Na vykonávanie výkupu </w:t>
      </w:r>
      <w:r w:rsidRPr="00E462AA">
        <w:rPr>
          <w:rStyle w:val="apple-converted-space"/>
          <w:sz w:val="22"/>
          <w:szCs w:val="22"/>
          <w:shd w:val="clear" w:color="auto" w:fill="FFFFFF"/>
        </w:rPr>
        <w:t xml:space="preserve">odpadov z obalov a odpadov z neobalových výrobkov (papier, sklo, plasty, kov, tetra pak)  </w:t>
      </w:r>
      <w:r w:rsidRPr="00E462AA">
        <w:rPr>
          <w:sz w:val="22"/>
          <w:szCs w:val="22"/>
        </w:rPr>
        <w:t xml:space="preserve">  a odpadov z vyhradeného prúdu </w:t>
      </w:r>
      <w:r w:rsidRPr="00E462AA">
        <w:rPr>
          <w:rStyle w:val="apple-converted-space"/>
          <w:sz w:val="22"/>
          <w:szCs w:val="22"/>
          <w:shd w:val="clear" w:color="auto" w:fill="FFFFFF"/>
        </w:rPr>
        <w:t xml:space="preserve">(elektroodpady z domácností, použité prenosné a automobilové batérie a akumulátory) </w:t>
      </w:r>
      <w:r w:rsidRPr="00E462AA">
        <w:rPr>
          <w:sz w:val="22"/>
          <w:szCs w:val="22"/>
        </w:rPr>
        <w:t xml:space="preserve"> a na zber starých vozidiel v zariadení na zber odpadov alebo bez zariadenia na zber odpadov sa zmluva podľa § 10 ods. 2 tohto nariadenia nevyžaduje.</w:t>
      </w:r>
    </w:p>
    <w:p w14:paraId="2B424B1E" w14:textId="77777777" w:rsidR="00116291" w:rsidRPr="00E462AA" w:rsidRDefault="00116291" w:rsidP="009F5251">
      <w:pPr>
        <w:tabs>
          <w:tab w:val="left" w:pos="426"/>
        </w:tabs>
        <w:jc w:val="both"/>
        <w:rPr>
          <w:sz w:val="22"/>
          <w:szCs w:val="22"/>
        </w:rPr>
      </w:pPr>
    </w:p>
    <w:p w14:paraId="29487832" w14:textId="77777777" w:rsidR="009F5251" w:rsidRPr="00E462AA" w:rsidRDefault="009F5251" w:rsidP="009F5251">
      <w:pPr>
        <w:tabs>
          <w:tab w:val="left" w:pos="426"/>
        </w:tabs>
        <w:jc w:val="both"/>
        <w:rPr>
          <w:sz w:val="22"/>
          <w:szCs w:val="22"/>
        </w:rPr>
      </w:pPr>
    </w:p>
    <w:p w14:paraId="5C37D5C7" w14:textId="77777777" w:rsidR="00116291" w:rsidRPr="00E462AA" w:rsidRDefault="00116291" w:rsidP="00116291">
      <w:pPr>
        <w:autoSpaceDE w:val="0"/>
        <w:jc w:val="center"/>
        <w:rPr>
          <w:b/>
          <w:bCs/>
          <w:sz w:val="22"/>
          <w:szCs w:val="22"/>
        </w:rPr>
      </w:pPr>
      <w:r w:rsidRPr="00E462AA">
        <w:rPr>
          <w:b/>
          <w:bCs/>
          <w:sz w:val="22"/>
          <w:szCs w:val="22"/>
        </w:rPr>
        <w:t>V</w:t>
      </w:r>
      <w:r w:rsidR="00885F3D" w:rsidRPr="00E462AA">
        <w:rPr>
          <w:b/>
          <w:bCs/>
          <w:sz w:val="22"/>
          <w:szCs w:val="22"/>
        </w:rPr>
        <w:t>. ČASŤ</w:t>
      </w:r>
    </w:p>
    <w:p w14:paraId="6511154C" w14:textId="77777777" w:rsidR="00116291" w:rsidRPr="00E462AA" w:rsidRDefault="00116291" w:rsidP="00116291">
      <w:pPr>
        <w:autoSpaceDE w:val="0"/>
        <w:jc w:val="center"/>
        <w:rPr>
          <w:b/>
          <w:bCs/>
          <w:sz w:val="22"/>
          <w:szCs w:val="22"/>
        </w:rPr>
      </w:pPr>
      <w:r w:rsidRPr="00E462AA">
        <w:rPr>
          <w:b/>
          <w:bCs/>
          <w:sz w:val="22"/>
          <w:szCs w:val="22"/>
        </w:rPr>
        <w:t>NAKLADANIE S BIOLOGICKY ROZLOŽITEĽNÝM KOMUNÁLNYM ODPADOM</w:t>
      </w:r>
    </w:p>
    <w:p w14:paraId="5B6AF4ED" w14:textId="77777777" w:rsidR="00116291" w:rsidRPr="00E462AA" w:rsidRDefault="00116291" w:rsidP="00116291">
      <w:pPr>
        <w:autoSpaceDE w:val="0"/>
        <w:autoSpaceDN w:val="0"/>
        <w:adjustRightInd w:val="0"/>
        <w:rPr>
          <w:b/>
          <w:bCs/>
          <w:sz w:val="22"/>
          <w:szCs w:val="22"/>
        </w:rPr>
      </w:pPr>
    </w:p>
    <w:p w14:paraId="31430CA7" w14:textId="77777777" w:rsidR="00116291" w:rsidRPr="00E462AA" w:rsidRDefault="00116291" w:rsidP="00116291">
      <w:pPr>
        <w:autoSpaceDE w:val="0"/>
        <w:jc w:val="center"/>
        <w:rPr>
          <w:b/>
          <w:bCs/>
          <w:sz w:val="22"/>
          <w:szCs w:val="22"/>
        </w:rPr>
      </w:pPr>
      <w:r w:rsidRPr="00E462AA">
        <w:rPr>
          <w:b/>
          <w:bCs/>
          <w:sz w:val="22"/>
          <w:szCs w:val="22"/>
        </w:rPr>
        <w:t>Článok 24</w:t>
      </w:r>
    </w:p>
    <w:p w14:paraId="7449335D" w14:textId="77777777" w:rsidR="00116291" w:rsidRPr="00E462AA" w:rsidRDefault="00116291" w:rsidP="00116291">
      <w:pPr>
        <w:autoSpaceDE w:val="0"/>
        <w:jc w:val="center"/>
        <w:rPr>
          <w:bCs/>
          <w:sz w:val="22"/>
          <w:szCs w:val="22"/>
        </w:rPr>
      </w:pPr>
      <w:r w:rsidRPr="00E462AA">
        <w:rPr>
          <w:b/>
          <w:bCs/>
          <w:sz w:val="22"/>
          <w:szCs w:val="22"/>
        </w:rPr>
        <w:t xml:space="preserve">Biologicky rozložiteľný komunálny odpad </w:t>
      </w:r>
    </w:p>
    <w:p w14:paraId="374468AD" w14:textId="77777777" w:rsidR="00116291" w:rsidRPr="00E462AA" w:rsidRDefault="00116291" w:rsidP="00116291">
      <w:pPr>
        <w:autoSpaceDE w:val="0"/>
        <w:jc w:val="center"/>
        <w:rPr>
          <w:bCs/>
          <w:sz w:val="22"/>
          <w:szCs w:val="22"/>
        </w:rPr>
      </w:pPr>
    </w:p>
    <w:p w14:paraId="56709248" w14:textId="77777777" w:rsidR="00116291" w:rsidRPr="00E462AA" w:rsidRDefault="00116291" w:rsidP="009F5251">
      <w:pPr>
        <w:pStyle w:val="ListParagraph"/>
        <w:numPr>
          <w:ilvl w:val="0"/>
          <w:numId w:val="23"/>
        </w:numPr>
        <w:jc w:val="both"/>
        <w:rPr>
          <w:sz w:val="22"/>
          <w:szCs w:val="22"/>
        </w:rPr>
      </w:pPr>
      <w:r w:rsidRPr="00E462AA">
        <w:rPr>
          <w:sz w:val="22"/>
          <w:szCs w:val="22"/>
        </w:rPr>
        <w:t>Biologicky rozložiteľný komunálny odpad pre účely tohto nariadenia je :</w:t>
      </w:r>
    </w:p>
    <w:p w14:paraId="37A8C167" w14:textId="77777777" w:rsidR="00116291" w:rsidRPr="00E462AA" w:rsidRDefault="00116291" w:rsidP="00116291">
      <w:pPr>
        <w:pStyle w:val="ListParagraph"/>
        <w:ind w:left="284" w:firstLine="424"/>
        <w:jc w:val="both"/>
        <w:rPr>
          <w:sz w:val="22"/>
          <w:szCs w:val="22"/>
        </w:rPr>
      </w:pPr>
      <w:r w:rsidRPr="00E462AA">
        <w:rPr>
          <w:sz w:val="22"/>
          <w:szCs w:val="22"/>
        </w:rPr>
        <w:t xml:space="preserve">a) </w:t>
      </w:r>
      <w:r w:rsidRPr="00E462AA">
        <w:rPr>
          <w:sz w:val="22"/>
          <w:szCs w:val="22"/>
        </w:rPr>
        <w:tab/>
        <w:t>jedlé oleje a tuky z domácností,</w:t>
      </w:r>
    </w:p>
    <w:p w14:paraId="60105FD0" w14:textId="77777777" w:rsidR="00116291" w:rsidRPr="00E462AA" w:rsidRDefault="00116291" w:rsidP="00116291">
      <w:pPr>
        <w:pStyle w:val="ListParagraph"/>
        <w:ind w:left="1413" w:hanging="705"/>
        <w:jc w:val="both"/>
        <w:rPr>
          <w:sz w:val="22"/>
          <w:szCs w:val="22"/>
        </w:rPr>
      </w:pPr>
      <w:r w:rsidRPr="00E462AA">
        <w:rPr>
          <w:sz w:val="22"/>
          <w:szCs w:val="22"/>
        </w:rPr>
        <w:t xml:space="preserve">b) </w:t>
      </w:r>
      <w:r w:rsidRPr="00E462AA">
        <w:rPr>
          <w:sz w:val="22"/>
          <w:szCs w:val="22"/>
        </w:rPr>
        <w:tab/>
        <w:t>biologicky rozložiteľný kuchynský odpad okrem toho,  ktorého pôvodcom je právnická osoba – prevádzkovateľ zariadenia spoločného stravovania,</w:t>
      </w:r>
    </w:p>
    <w:p w14:paraId="6F388EC5" w14:textId="77777777" w:rsidR="00116291" w:rsidRPr="00E462AA" w:rsidRDefault="00116291" w:rsidP="00116291">
      <w:pPr>
        <w:pStyle w:val="ListParagraph"/>
        <w:ind w:left="1413" w:hanging="705"/>
        <w:jc w:val="both"/>
        <w:rPr>
          <w:b/>
          <w:sz w:val="22"/>
          <w:szCs w:val="22"/>
        </w:rPr>
      </w:pPr>
      <w:r w:rsidRPr="00E462AA">
        <w:rPr>
          <w:sz w:val="22"/>
          <w:szCs w:val="22"/>
        </w:rPr>
        <w:t xml:space="preserve">c) </w:t>
      </w:r>
      <w:r w:rsidRPr="00E462AA">
        <w:rPr>
          <w:sz w:val="22"/>
          <w:szCs w:val="22"/>
        </w:rPr>
        <w:tab/>
        <w:t>biologicky rozložiteľný komunálny odpad zo záhrad a parkov, vrátane odpadu z cintorínov.</w:t>
      </w:r>
    </w:p>
    <w:p w14:paraId="67C9FE18" w14:textId="77777777" w:rsidR="00116291" w:rsidRPr="00E462AA" w:rsidRDefault="00116291" w:rsidP="00116291">
      <w:pPr>
        <w:ind w:left="705" w:hanging="705"/>
        <w:jc w:val="both"/>
        <w:rPr>
          <w:sz w:val="22"/>
          <w:szCs w:val="22"/>
        </w:rPr>
      </w:pPr>
      <w:r w:rsidRPr="00E462AA">
        <w:rPr>
          <w:sz w:val="22"/>
          <w:szCs w:val="22"/>
        </w:rPr>
        <w:t xml:space="preserve">2. </w:t>
      </w:r>
      <w:r w:rsidRPr="00E462AA">
        <w:rPr>
          <w:sz w:val="22"/>
          <w:szCs w:val="22"/>
        </w:rPr>
        <w:tab/>
      </w:r>
      <w:r w:rsidRPr="00E462AA">
        <w:rPr>
          <w:sz w:val="22"/>
          <w:szCs w:val="22"/>
        </w:rPr>
        <w:tab/>
        <w:t xml:space="preserve">Obec nezavádza a nezabezpečuje triedený zber biologicky rozložiteľných kuchynských odpadov z domácností. Fyzické osoby zhromažďujú biologicky rozložiteľný kuchynský odpad z domácností do zberných nádob na zmesový komunálny odpad. Pre biologicky rozložiteľný kuchynský odpad z domácností, obec zabezpečuje energetické zhodnotenie týchto odpadov v spaľovni odpadov činnosťou R1 podľa prílohy č. 1 osobitného predpisu, na základe vydaných právoplatných rozhodnutí na prevádzkovanie. </w:t>
      </w:r>
    </w:p>
    <w:p w14:paraId="4B25D987" w14:textId="77777777" w:rsidR="00116291" w:rsidRPr="00E462AA" w:rsidRDefault="00116291" w:rsidP="00116291">
      <w:pPr>
        <w:pStyle w:val="ListParagraph"/>
        <w:numPr>
          <w:ilvl w:val="3"/>
          <w:numId w:val="2"/>
        </w:numPr>
        <w:ind w:left="709" w:hanging="709"/>
        <w:jc w:val="both"/>
        <w:rPr>
          <w:sz w:val="22"/>
          <w:szCs w:val="22"/>
        </w:rPr>
      </w:pPr>
      <w:r w:rsidRPr="00E462AA">
        <w:rPr>
          <w:sz w:val="22"/>
          <w:szCs w:val="22"/>
        </w:rPr>
        <w:t xml:space="preserve">Pôvodcovia   sú povinní   zhodnocovať odpad zo zelene  vo vlastných alebo užívaných priestoroch a objektoch za účelom prednostného kompostovania v domácich a komunitných  kompostárňach,  ktorých ročná produkcia kompostu neprevyšuje 100 t. </w:t>
      </w:r>
    </w:p>
    <w:p w14:paraId="0616DEB9" w14:textId="77777777" w:rsidR="00116291" w:rsidRPr="00E462AA" w:rsidRDefault="00116291" w:rsidP="00116291">
      <w:pPr>
        <w:pStyle w:val="ListParagraph"/>
        <w:numPr>
          <w:ilvl w:val="3"/>
          <w:numId w:val="2"/>
        </w:numPr>
        <w:ind w:left="709" w:hanging="709"/>
        <w:jc w:val="both"/>
        <w:rPr>
          <w:sz w:val="22"/>
          <w:szCs w:val="22"/>
        </w:rPr>
      </w:pPr>
      <w:r w:rsidRPr="00E462AA">
        <w:rPr>
          <w:sz w:val="22"/>
          <w:szCs w:val="22"/>
        </w:rPr>
        <w:t>Ustanovenia tohto nariadenia platia rovnako aj pre pôvodcov BRKO z rekreačných ch</w:t>
      </w:r>
      <w:r w:rsidR="0063731C" w:rsidRPr="00E462AA">
        <w:rPr>
          <w:sz w:val="22"/>
          <w:szCs w:val="22"/>
        </w:rPr>
        <w:t>á</w:t>
      </w:r>
      <w:r w:rsidRPr="00E462AA">
        <w:rPr>
          <w:sz w:val="22"/>
          <w:szCs w:val="22"/>
        </w:rPr>
        <w:t>t</w:t>
      </w:r>
      <w:r w:rsidR="0063731C" w:rsidRPr="00E462AA">
        <w:rPr>
          <w:sz w:val="22"/>
          <w:szCs w:val="22"/>
        </w:rPr>
        <w:t xml:space="preserve"> a dočasne užívaných stavieb</w:t>
      </w:r>
      <w:r w:rsidRPr="00E462AA">
        <w:rPr>
          <w:sz w:val="22"/>
          <w:szCs w:val="22"/>
        </w:rPr>
        <w:t>.</w:t>
      </w:r>
    </w:p>
    <w:p w14:paraId="366B080B" w14:textId="77777777" w:rsidR="00116291" w:rsidRPr="00E462AA" w:rsidRDefault="00116291" w:rsidP="009F5251">
      <w:pPr>
        <w:numPr>
          <w:ilvl w:val="3"/>
          <w:numId w:val="2"/>
        </w:numPr>
        <w:autoSpaceDE w:val="0"/>
        <w:ind w:left="709" w:hanging="709"/>
        <w:jc w:val="both"/>
        <w:rPr>
          <w:sz w:val="22"/>
          <w:szCs w:val="22"/>
        </w:rPr>
      </w:pPr>
      <w:r w:rsidRPr="00E462AA">
        <w:rPr>
          <w:sz w:val="22"/>
          <w:szCs w:val="22"/>
        </w:rPr>
        <w:t xml:space="preserve">Zber, prepravu a zhodnotenie BRKO vznikajúceho pri údržbe verejnej zelene alebo údržby zelene vrátane   parkov a cintorínov z pozemkov obce častí zabezpečuje obec ako správca verejnej zelene.  Odvoz odpadov zo zelene, vznikajúcich z činnosti, správy alebo z údržby zelene, vrátane parkov a cintorínov z pozemkov právnických osôb a občianskych združení  si zabezpečujú títo pôvodcovia sami.   </w:t>
      </w:r>
    </w:p>
    <w:p w14:paraId="4320679C" w14:textId="77777777" w:rsidR="00116291" w:rsidRPr="00E462AA" w:rsidRDefault="00885F3D" w:rsidP="00116291">
      <w:pPr>
        <w:autoSpaceDE w:val="0"/>
        <w:jc w:val="center"/>
        <w:rPr>
          <w:b/>
          <w:bCs/>
          <w:sz w:val="22"/>
          <w:szCs w:val="22"/>
        </w:rPr>
      </w:pPr>
      <w:r w:rsidRPr="00E462AA">
        <w:rPr>
          <w:b/>
          <w:bCs/>
          <w:sz w:val="22"/>
          <w:szCs w:val="22"/>
        </w:rPr>
        <w:t>VI. ČASŤ</w:t>
      </w:r>
    </w:p>
    <w:p w14:paraId="4D33AECD" w14:textId="77777777" w:rsidR="00116291" w:rsidRPr="00E462AA" w:rsidRDefault="00116291" w:rsidP="00116291">
      <w:pPr>
        <w:autoSpaceDE w:val="0"/>
        <w:jc w:val="center"/>
        <w:rPr>
          <w:b/>
          <w:bCs/>
          <w:sz w:val="22"/>
          <w:szCs w:val="22"/>
        </w:rPr>
      </w:pPr>
      <w:r w:rsidRPr="00E462AA">
        <w:rPr>
          <w:b/>
          <w:bCs/>
          <w:sz w:val="22"/>
          <w:szCs w:val="22"/>
        </w:rPr>
        <w:t>NAKLADANIE S BIOLOGICKY ROZLOŽITEĽNÝM KUCHYNSKÝM A REŠTAURAČNÝM ODPADOM OD PREVÁDZKOVATEĽA KUCHYNE</w:t>
      </w:r>
    </w:p>
    <w:p w14:paraId="52C5D439" w14:textId="77777777" w:rsidR="00116291" w:rsidRPr="00E462AA" w:rsidRDefault="00116291" w:rsidP="00116291">
      <w:pPr>
        <w:autoSpaceDE w:val="0"/>
        <w:rPr>
          <w:b/>
          <w:bCs/>
          <w:sz w:val="22"/>
          <w:szCs w:val="22"/>
        </w:rPr>
      </w:pPr>
      <w:r w:rsidRPr="00E462AA">
        <w:rPr>
          <w:b/>
          <w:bCs/>
          <w:sz w:val="22"/>
          <w:szCs w:val="22"/>
        </w:rPr>
        <w:t xml:space="preserve">            </w:t>
      </w:r>
    </w:p>
    <w:p w14:paraId="0A6B822D" w14:textId="77777777" w:rsidR="00116291" w:rsidRPr="00E462AA" w:rsidRDefault="00116291" w:rsidP="00116291">
      <w:pPr>
        <w:autoSpaceDE w:val="0"/>
        <w:rPr>
          <w:b/>
          <w:bCs/>
          <w:sz w:val="22"/>
          <w:szCs w:val="22"/>
        </w:rPr>
      </w:pPr>
      <w:r w:rsidRPr="00E462AA">
        <w:rPr>
          <w:b/>
          <w:bCs/>
          <w:sz w:val="22"/>
          <w:szCs w:val="22"/>
        </w:rPr>
        <w:t xml:space="preserve">                                                                        Článok 25</w:t>
      </w:r>
    </w:p>
    <w:p w14:paraId="596DA84D" w14:textId="77777777" w:rsidR="00116291" w:rsidRPr="00E462AA" w:rsidRDefault="00116291" w:rsidP="00116291">
      <w:pPr>
        <w:autoSpaceDE w:val="0"/>
        <w:jc w:val="center"/>
        <w:rPr>
          <w:b/>
          <w:bCs/>
          <w:sz w:val="22"/>
          <w:szCs w:val="22"/>
        </w:rPr>
      </w:pPr>
    </w:p>
    <w:p w14:paraId="5EDE7567" w14:textId="77777777" w:rsidR="00116291" w:rsidRPr="00E462AA" w:rsidRDefault="00116291" w:rsidP="00116291">
      <w:pPr>
        <w:ind w:left="705" w:hanging="705"/>
        <w:jc w:val="both"/>
        <w:rPr>
          <w:sz w:val="22"/>
          <w:szCs w:val="22"/>
        </w:rPr>
      </w:pPr>
      <w:r w:rsidRPr="00E462AA">
        <w:rPr>
          <w:sz w:val="22"/>
          <w:szCs w:val="22"/>
        </w:rPr>
        <w:t xml:space="preserve">1. </w:t>
      </w:r>
      <w:r w:rsidRPr="00E462AA">
        <w:rPr>
          <w:sz w:val="22"/>
          <w:szCs w:val="22"/>
        </w:rPr>
        <w:tab/>
      </w:r>
      <w:r w:rsidRPr="00E462AA">
        <w:rPr>
          <w:sz w:val="22"/>
          <w:szCs w:val="22"/>
        </w:rPr>
        <w:tab/>
        <w:t xml:space="preserve">Prevádzkovateľ kuchyne zhromažďuje osobitne biologicky rozložiteľný kuchynský a reštauračný odpad a jedlé oleje a tuky, a to do samostatne na to určených vhodných nádob. </w:t>
      </w:r>
    </w:p>
    <w:p w14:paraId="174ACBAF" w14:textId="77777777" w:rsidR="00116291" w:rsidRPr="00E462AA" w:rsidRDefault="00116291" w:rsidP="00116291">
      <w:pPr>
        <w:autoSpaceDE w:val="0"/>
        <w:ind w:left="705" w:hanging="705"/>
        <w:jc w:val="both"/>
        <w:rPr>
          <w:sz w:val="22"/>
          <w:szCs w:val="22"/>
        </w:rPr>
      </w:pPr>
      <w:r w:rsidRPr="00E462AA">
        <w:rPr>
          <w:sz w:val="22"/>
          <w:szCs w:val="22"/>
        </w:rPr>
        <w:t xml:space="preserve">2. </w:t>
      </w:r>
      <w:r w:rsidRPr="00E462AA">
        <w:rPr>
          <w:sz w:val="22"/>
          <w:szCs w:val="22"/>
        </w:rPr>
        <w:tab/>
      </w:r>
      <w:r w:rsidRPr="00E462AA">
        <w:rPr>
          <w:sz w:val="22"/>
          <w:szCs w:val="22"/>
        </w:rPr>
        <w:tab/>
        <w:t>Obec nezabezpečuje odvoz   biologicky rozložiteľných kuchynských a reštauračných odpadov, vrátane jedlých olejov a tukov od prevádzkovateľov kuchýň ako pôvodcov odpadov, nakoľko náklady spojené so zberom, skladovaním, prepravou a zhodnocovaním, vrátane nákladov na zberné nádoby hradí prevádzkovateľ kuchyne a nie sú súčasťou miestneho poplatku.</w:t>
      </w:r>
    </w:p>
    <w:p w14:paraId="2B74B531" w14:textId="77777777" w:rsidR="00116291" w:rsidRPr="00E462AA" w:rsidRDefault="00116291" w:rsidP="00116291">
      <w:pPr>
        <w:tabs>
          <w:tab w:val="left" w:pos="284"/>
        </w:tabs>
        <w:jc w:val="both"/>
        <w:rPr>
          <w:sz w:val="22"/>
          <w:szCs w:val="22"/>
        </w:rPr>
      </w:pPr>
      <w:r w:rsidRPr="00E462AA">
        <w:rPr>
          <w:sz w:val="22"/>
          <w:szCs w:val="22"/>
        </w:rPr>
        <w:t xml:space="preserve">3. </w:t>
      </w:r>
      <w:r w:rsidRPr="00E462AA">
        <w:rPr>
          <w:sz w:val="22"/>
          <w:szCs w:val="22"/>
        </w:rPr>
        <w:tab/>
      </w:r>
      <w:r w:rsidRPr="00E462AA">
        <w:rPr>
          <w:sz w:val="22"/>
          <w:szCs w:val="22"/>
        </w:rPr>
        <w:tab/>
        <w:t>Zakazuje sa prevádzkovateľovi kuchyne :</w:t>
      </w:r>
    </w:p>
    <w:p w14:paraId="3757F09E" w14:textId="77777777" w:rsidR="00116291" w:rsidRPr="00E462AA" w:rsidRDefault="00116291" w:rsidP="00116291">
      <w:pPr>
        <w:pStyle w:val="ListParagraph"/>
        <w:numPr>
          <w:ilvl w:val="1"/>
          <w:numId w:val="19"/>
        </w:numPr>
        <w:tabs>
          <w:tab w:val="clear" w:pos="720"/>
          <w:tab w:val="left" w:pos="0"/>
        </w:tabs>
        <w:ind w:left="1416" w:hanging="707"/>
        <w:jc w:val="both"/>
        <w:textAlignment w:val="baseline"/>
        <w:rPr>
          <w:sz w:val="22"/>
          <w:szCs w:val="22"/>
        </w:rPr>
      </w:pPr>
      <w:r w:rsidRPr="00E462AA">
        <w:rPr>
          <w:sz w:val="22"/>
          <w:szCs w:val="22"/>
        </w:rPr>
        <w:t>uložiť biologicky rozložiteľný kuchynský a reštauračný odpad, vrátane jedlých olejov a tukov, ktorých je pôvodcom do nádob určených obcou na zber komunálneho odpadu,</w:t>
      </w:r>
    </w:p>
    <w:p w14:paraId="43B6B2BE" w14:textId="77777777" w:rsidR="00116291" w:rsidRPr="00E462AA" w:rsidRDefault="00116291" w:rsidP="00116291">
      <w:pPr>
        <w:pStyle w:val="ListParagraph"/>
        <w:numPr>
          <w:ilvl w:val="1"/>
          <w:numId w:val="19"/>
        </w:numPr>
        <w:tabs>
          <w:tab w:val="clear" w:pos="720"/>
          <w:tab w:val="left" w:pos="0"/>
        </w:tabs>
        <w:ind w:left="1418" w:hanging="709"/>
        <w:jc w:val="both"/>
        <w:textAlignment w:val="baseline"/>
        <w:rPr>
          <w:sz w:val="22"/>
          <w:szCs w:val="22"/>
        </w:rPr>
      </w:pPr>
      <w:r w:rsidRPr="00E462AA">
        <w:rPr>
          <w:sz w:val="22"/>
          <w:szCs w:val="22"/>
        </w:rPr>
        <w:t>používať drviče biologicky rozložiteľného kuchynského a reštauračného odpadu,  napojené na verejnú kanalizáciu; uvedený zákaz sa neuplatní, ak vlastník verejnej kanalizácie, do ktorej sa tento odpad vypúšťa, s používaním drviča súhlasí a používanie drviča je upravené v zmluve o odvádzaní odpadových vôd uzavretej podľa osobitného predpisu,</w:t>
      </w:r>
    </w:p>
    <w:p w14:paraId="52F3F897" w14:textId="77777777" w:rsidR="00116291" w:rsidRPr="00E462AA" w:rsidRDefault="00116291" w:rsidP="00116291">
      <w:pPr>
        <w:pStyle w:val="ListParagraph"/>
        <w:numPr>
          <w:ilvl w:val="1"/>
          <w:numId w:val="19"/>
        </w:numPr>
        <w:tabs>
          <w:tab w:val="clear" w:pos="720"/>
          <w:tab w:val="left" w:pos="0"/>
        </w:tabs>
        <w:ind w:left="709" w:firstLine="0"/>
        <w:jc w:val="both"/>
        <w:textAlignment w:val="baseline"/>
        <w:rPr>
          <w:sz w:val="22"/>
          <w:szCs w:val="22"/>
        </w:rPr>
      </w:pPr>
      <w:r w:rsidRPr="00E462AA">
        <w:rPr>
          <w:sz w:val="22"/>
          <w:szCs w:val="22"/>
        </w:rPr>
        <w:t>zbaviť sa použitých jedlých olejov a tukov vypúšťaním do kanalizácie.</w:t>
      </w:r>
    </w:p>
    <w:p w14:paraId="7494A353" w14:textId="77777777" w:rsidR="00116291" w:rsidRPr="00E462AA" w:rsidRDefault="00116291" w:rsidP="00116291">
      <w:pPr>
        <w:autoSpaceDE w:val="0"/>
        <w:autoSpaceDN w:val="0"/>
        <w:adjustRightInd w:val="0"/>
        <w:rPr>
          <w:b/>
          <w:bCs/>
          <w:sz w:val="22"/>
          <w:szCs w:val="22"/>
        </w:rPr>
      </w:pPr>
    </w:p>
    <w:p w14:paraId="054AABA1" w14:textId="77777777" w:rsidR="00116291" w:rsidRPr="00E462AA" w:rsidRDefault="00116291" w:rsidP="00116291">
      <w:pPr>
        <w:autoSpaceDE w:val="0"/>
        <w:autoSpaceDN w:val="0"/>
        <w:adjustRightInd w:val="0"/>
        <w:rPr>
          <w:b/>
          <w:sz w:val="22"/>
          <w:szCs w:val="22"/>
        </w:rPr>
      </w:pPr>
    </w:p>
    <w:p w14:paraId="1CA6F85D" w14:textId="77777777" w:rsidR="00116291" w:rsidRPr="00E462AA" w:rsidRDefault="00885F3D" w:rsidP="00116291">
      <w:pPr>
        <w:autoSpaceDE w:val="0"/>
        <w:jc w:val="center"/>
        <w:rPr>
          <w:b/>
          <w:bCs/>
          <w:sz w:val="22"/>
          <w:szCs w:val="22"/>
        </w:rPr>
      </w:pPr>
      <w:r w:rsidRPr="00E462AA">
        <w:rPr>
          <w:b/>
          <w:bCs/>
          <w:sz w:val="22"/>
          <w:szCs w:val="22"/>
        </w:rPr>
        <w:t>VII. ČASŤ</w:t>
      </w:r>
    </w:p>
    <w:p w14:paraId="4C92B617" w14:textId="77777777" w:rsidR="00116291" w:rsidRPr="00E462AA" w:rsidRDefault="00116291" w:rsidP="00116291">
      <w:pPr>
        <w:autoSpaceDE w:val="0"/>
        <w:jc w:val="center"/>
        <w:rPr>
          <w:b/>
          <w:sz w:val="22"/>
          <w:szCs w:val="22"/>
        </w:rPr>
      </w:pPr>
      <w:r w:rsidRPr="00E462AA">
        <w:rPr>
          <w:b/>
          <w:bCs/>
          <w:sz w:val="22"/>
          <w:szCs w:val="22"/>
        </w:rPr>
        <w:t>SPÔSOB NAHLASOVANIA NEZÁKONNÉHO UMIESTNENIA ODPADU</w:t>
      </w:r>
    </w:p>
    <w:p w14:paraId="336073F0" w14:textId="77777777" w:rsidR="00116291" w:rsidRPr="00E462AA" w:rsidRDefault="00116291" w:rsidP="00116291">
      <w:pPr>
        <w:rPr>
          <w:sz w:val="22"/>
          <w:szCs w:val="22"/>
        </w:rPr>
      </w:pPr>
      <w:r w:rsidRPr="00E462AA">
        <w:rPr>
          <w:b/>
          <w:sz w:val="22"/>
          <w:szCs w:val="22"/>
        </w:rPr>
        <w:t xml:space="preserve"> </w:t>
      </w:r>
    </w:p>
    <w:p w14:paraId="164C8107" w14:textId="77777777" w:rsidR="00116291" w:rsidRPr="00E462AA" w:rsidRDefault="00116291" w:rsidP="00116291">
      <w:pPr>
        <w:tabs>
          <w:tab w:val="left" w:pos="284"/>
        </w:tabs>
        <w:ind w:left="284" w:hanging="284"/>
        <w:jc w:val="center"/>
        <w:rPr>
          <w:b/>
          <w:sz w:val="22"/>
          <w:szCs w:val="22"/>
        </w:rPr>
      </w:pPr>
      <w:r w:rsidRPr="00E462AA">
        <w:rPr>
          <w:b/>
          <w:sz w:val="22"/>
          <w:szCs w:val="22"/>
        </w:rPr>
        <w:t>Článok 26</w:t>
      </w:r>
    </w:p>
    <w:p w14:paraId="0FFE9DEC" w14:textId="77777777" w:rsidR="00116291" w:rsidRPr="00E462AA" w:rsidRDefault="00116291" w:rsidP="00116291">
      <w:pPr>
        <w:numPr>
          <w:ilvl w:val="6"/>
          <w:numId w:val="2"/>
        </w:numPr>
        <w:tabs>
          <w:tab w:val="left" w:pos="709"/>
        </w:tabs>
        <w:ind w:left="709" w:hanging="567"/>
        <w:jc w:val="both"/>
        <w:rPr>
          <w:sz w:val="22"/>
          <w:szCs w:val="22"/>
        </w:rPr>
      </w:pPr>
      <w:r w:rsidRPr="00E462AA">
        <w:rPr>
          <w:sz w:val="22"/>
          <w:szCs w:val="22"/>
        </w:rPr>
        <w:t>Vlastník, správca alebo nájomca nehnuteľnosti v</w:t>
      </w:r>
      <w:r w:rsidR="0063731C" w:rsidRPr="00E462AA">
        <w:rPr>
          <w:sz w:val="22"/>
          <w:szCs w:val="22"/>
        </w:rPr>
        <w:t>o všetkých</w:t>
      </w:r>
      <w:r w:rsidRPr="00E462AA">
        <w:rPr>
          <w:sz w:val="22"/>
          <w:szCs w:val="22"/>
        </w:rPr>
        <w:t xml:space="preserve"> katastráln</w:t>
      </w:r>
      <w:r w:rsidR="0063731C" w:rsidRPr="00E462AA">
        <w:rPr>
          <w:sz w:val="22"/>
          <w:szCs w:val="22"/>
        </w:rPr>
        <w:t>ych</w:t>
      </w:r>
      <w:r w:rsidRPr="00E462AA">
        <w:rPr>
          <w:sz w:val="22"/>
          <w:szCs w:val="22"/>
        </w:rPr>
        <w:t xml:space="preserve"> územ</w:t>
      </w:r>
      <w:r w:rsidR="0063731C" w:rsidRPr="00E462AA">
        <w:rPr>
          <w:sz w:val="22"/>
          <w:szCs w:val="22"/>
        </w:rPr>
        <w:t xml:space="preserve">iach </w:t>
      </w:r>
      <w:r w:rsidRPr="00E462AA">
        <w:rPr>
          <w:sz w:val="22"/>
          <w:szCs w:val="22"/>
        </w:rPr>
        <w:t xml:space="preserve">obce </w:t>
      </w:r>
      <w:r w:rsidR="009F5251" w:rsidRPr="00E462AA">
        <w:rPr>
          <w:b/>
          <w:sz w:val="22"/>
          <w:szCs w:val="22"/>
        </w:rPr>
        <w:t xml:space="preserve">Perín-Chym </w:t>
      </w:r>
      <w:r w:rsidR="0063731C" w:rsidRPr="00E462AA">
        <w:rPr>
          <w:sz w:val="22"/>
          <w:szCs w:val="22"/>
        </w:rPr>
        <w:t>(Perín, Chym,</w:t>
      </w:r>
      <w:r w:rsidR="009F5251" w:rsidRPr="00E462AA">
        <w:rPr>
          <w:sz w:val="22"/>
          <w:szCs w:val="22"/>
        </w:rPr>
        <w:t>Vyšný Lanec</w:t>
      </w:r>
      <w:r w:rsidR="0063731C" w:rsidRPr="00E462AA">
        <w:rPr>
          <w:sz w:val="22"/>
          <w:szCs w:val="22"/>
        </w:rPr>
        <w:t>)</w:t>
      </w:r>
      <w:r w:rsidR="009F5251" w:rsidRPr="00E462AA">
        <w:rPr>
          <w:sz w:val="22"/>
          <w:szCs w:val="22"/>
        </w:rPr>
        <w:t xml:space="preserve"> </w:t>
      </w:r>
      <w:r w:rsidRPr="00E462AA">
        <w:rPr>
          <w:sz w:val="22"/>
          <w:szCs w:val="22"/>
        </w:rPr>
        <w:t>je povinný bezodkladne po zistení, že na jeho nehnuteľnosti bol nezákonne umiestnený odpad, oznámiť túto skutočnosť  orgánu štátnej správy odpadového hospodárstva alebo mestu/obci, v ktorej územnom obvode sa táto nehnuteľnosť nachádza.</w:t>
      </w:r>
    </w:p>
    <w:p w14:paraId="35FD18F0" w14:textId="77777777" w:rsidR="00116291" w:rsidRPr="00E462AA" w:rsidRDefault="00116291" w:rsidP="00116291">
      <w:pPr>
        <w:tabs>
          <w:tab w:val="left" w:pos="284"/>
        </w:tabs>
        <w:ind w:left="284" w:hanging="142"/>
        <w:jc w:val="both"/>
        <w:rPr>
          <w:sz w:val="22"/>
          <w:szCs w:val="22"/>
        </w:rPr>
      </w:pPr>
      <w:r w:rsidRPr="00E462AA">
        <w:rPr>
          <w:sz w:val="22"/>
          <w:szCs w:val="22"/>
        </w:rPr>
        <w:t xml:space="preserve">2. </w:t>
      </w:r>
      <w:r w:rsidRPr="00E462AA">
        <w:rPr>
          <w:sz w:val="22"/>
          <w:szCs w:val="22"/>
        </w:rPr>
        <w:tab/>
        <w:t>Oznámenie sa podáva na adresu :</w:t>
      </w:r>
    </w:p>
    <w:p w14:paraId="49B27D7D" w14:textId="77777777" w:rsidR="00116291" w:rsidRPr="00E462AA" w:rsidRDefault="00116291" w:rsidP="00116291">
      <w:pPr>
        <w:tabs>
          <w:tab w:val="left" w:pos="284"/>
        </w:tabs>
        <w:ind w:left="1410" w:hanging="984"/>
        <w:jc w:val="both"/>
        <w:rPr>
          <w:sz w:val="22"/>
          <w:szCs w:val="22"/>
        </w:rPr>
      </w:pPr>
      <w:r w:rsidRPr="00E462AA">
        <w:rPr>
          <w:sz w:val="22"/>
          <w:szCs w:val="22"/>
        </w:rPr>
        <w:t xml:space="preserve">      a) </w:t>
      </w:r>
      <w:r w:rsidRPr="00E462AA">
        <w:rPr>
          <w:sz w:val="22"/>
          <w:szCs w:val="22"/>
        </w:rPr>
        <w:tab/>
        <w:t>Okresný úrad Košice - okolie, odbor starostlivosti o životné prostredie, Hroncová 13, 040 01, Košice</w:t>
      </w:r>
    </w:p>
    <w:p w14:paraId="5F84F721" w14:textId="77777777" w:rsidR="00116291" w:rsidRPr="00E462AA" w:rsidRDefault="00116291" w:rsidP="00116291">
      <w:pPr>
        <w:tabs>
          <w:tab w:val="left" w:pos="284"/>
        </w:tabs>
        <w:jc w:val="both"/>
        <w:rPr>
          <w:sz w:val="22"/>
          <w:szCs w:val="22"/>
        </w:rPr>
      </w:pPr>
      <w:r w:rsidRPr="00E462AA">
        <w:rPr>
          <w:sz w:val="22"/>
          <w:szCs w:val="22"/>
        </w:rPr>
        <w:t xml:space="preserve">     </w:t>
      </w:r>
      <w:r w:rsidRPr="00E462AA">
        <w:rPr>
          <w:sz w:val="22"/>
          <w:szCs w:val="22"/>
        </w:rPr>
        <w:tab/>
      </w:r>
      <w:r w:rsidRPr="00E462AA">
        <w:rPr>
          <w:sz w:val="22"/>
          <w:szCs w:val="22"/>
        </w:rPr>
        <w:tab/>
        <w:t xml:space="preserve">b) </w:t>
      </w:r>
      <w:r w:rsidRPr="00E462AA">
        <w:rPr>
          <w:sz w:val="22"/>
          <w:szCs w:val="22"/>
        </w:rPr>
        <w:tab/>
      </w:r>
      <w:r w:rsidR="009F5251" w:rsidRPr="00E462AA">
        <w:rPr>
          <w:sz w:val="22"/>
          <w:szCs w:val="22"/>
        </w:rPr>
        <w:t>Obec Perín-Chym</w:t>
      </w:r>
      <w:r w:rsidR="00B2679D" w:rsidRPr="00E462AA">
        <w:rPr>
          <w:sz w:val="22"/>
          <w:szCs w:val="22"/>
        </w:rPr>
        <w:t>, Perín č.180, PSČ 044 74</w:t>
      </w:r>
    </w:p>
    <w:p w14:paraId="0B099B36" w14:textId="77777777" w:rsidR="00116291" w:rsidRPr="00E462AA" w:rsidRDefault="00116291" w:rsidP="00116291">
      <w:pPr>
        <w:tabs>
          <w:tab w:val="left" w:pos="284"/>
        </w:tabs>
        <w:jc w:val="both"/>
        <w:rPr>
          <w:sz w:val="22"/>
          <w:szCs w:val="22"/>
        </w:rPr>
      </w:pPr>
      <w:r w:rsidRPr="00E462AA">
        <w:rPr>
          <w:sz w:val="22"/>
          <w:szCs w:val="22"/>
        </w:rPr>
        <w:t xml:space="preserve">  3.  </w:t>
      </w:r>
      <w:r w:rsidRPr="00E462AA">
        <w:rPr>
          <w:sz w:val="22"/>
          <w:szCs w:val="22"/>
        </w:rPr>
        <w:tab/>
        <w:t>Oznámenie obsahuje najmä :</w:t>
      </w:r>
    </w:p>
    <w:p w14:paraId="0A942184" w14:textId="77777777" w:rsidR="00116291" w:rsidRPr="00E462AA" w:rsidRDefault="00116291" w:rsidP="00116291">
      <w:pPr>
        <w:tabs>
          <w:tab w:val="left" w:pos="284"/>
        </w:tabs>
        <w:jc w:val="both"/>
        <w:rPr>
          <w:sz w:val="22"/>
          <w:szCs w:val="22"/>
        </w:rPr>
      </w:pPr>
      <w:r w:rsidRPr="00E462AA">
        <w:rPr>
          <w:sz w:val="22"/>
          <w:szCs w:val="22"/>
        </w:rPr>
        <w:tab/>
      </w:r>
      <w:r w:rsidRPr="00E462AA">
        <w:rPr>
          <w:sz w:val="22"/>
          <w:szCs w:val="22"/>
        </w:rPr>
        <w:tab/>
        <w:t xml:space="preserve">a) </w:t>
      </w:r>
      <w:r w:rsidRPr="00E462AA">
        <w:rPr>
          <w:sz w:val="22"/>
          <w:szCs w:val="22"/>
        </w:rPr>
        <w:tab/>
        <w:t xml:space="preserve"> kat. úz., LV, parc. č. nehnuteľnosti kde sa nezákonne umiestnený odpad nachádza,</w:t>
      </w:r>
    </w:p>
    <w:p w14:paraId="6FD66F96" w14:textId="77777777" w:rsidR="00D208A9" w:rsidRPr="00E462AA" w:rsidRDefault="00116291" w:rsidP="009F5251">
      <w:pPr>
        <w:tabs>
          <w:tab w:val="left" w:pos="284"/>
        </w:tabs>
        <w:ind w:left="1409" w:hanging="1267"/>
        <w:jc w:val="both"/>
        <w:rPr>
          <w:sz w:val="22"/>
          <w:szCs w:val="22"/>
        </w:rPr>
      </w:pPr>
      <w:r w:rsidRPr="00E462AA">
        <w:rPr>
          <w:sz w:val="22"/>
          <w:szCs w:val="22"/>
        </w:rPr>
        <w:tab/>
        <w:t xml:space="preserve">        b)  </w:t>
      </w:r>
      <w:r w:rsidRPr="00E462AA">
        <w:rPr>
          <w:sz w:val="22"/>
          <w:szCs w:val="22"/>
        </w:rPr>
        <w:tab/>
        <w:t>druh odpadu (zmesový komunálny odpad, objemný odpad, stavebný odpad, od</w:t>
      </w:r>
      <w:r w:rsidR="009F5251" w:rsidRPr="00E462AA">
        <w:rPr>
          <w:sz w:val="22"/>
          <w:szCs w:val="22"/>
        </w:rPr>
        <w:t>pad s obsahom škodlivín, apod.)</w:t>
      </w:r>
    </w:p>
    <w:p w14:paraId="1083B4E5" w14:textId="77777777" w:rsidR="00116291" w:rsidRPr="00E462AA" w:rsidRDefault="00116291" w:rsidP="00116291">
      <w:pPr>
        <w:tabs>
          <w:tab w:val="left" w:pos="284"/>
        </w:tabs>
        <w:ind w:left="1409" w:hanging="700"/>
        <w:jc w:val="both"/>
        <w:rPr>
          <w:sz w:val="22"/>
          <w:szCs w:val="22"/>
        </w:rPr>
      </w:pPr>
      <w:r w:rsidRPr="00E462AA">
        <w:rPr>
          <w:sz w:val="22"/>
          <w:szCs w:val="22"/>
        </w:rPr>
        <w:t xml:space="preserve">c)  </w:t>
      </w:r>
      <w:r w:rsidRPr="00E462AA">
        <w:rPr>
          <w:sz w:val="22"/>
          <w:szCs w:val="22"/>
        </w:rPr>
        <w:tab/>
        <w:t>druh pozemku – spevnené plochy, orná pôda, lúky a pasienky, vodný tok, pobrežné pozemky, inundačné územia apod.</w:t>
      </w:r>
    </w:p>
    <w:p w14:paraId="27BF8225" w14:textId="77777777" w:rsidR="00116291" w:rsidRPr="00E462AA" w:rsidRDefault="00116291" w:rsidP="00116291">
      <w:pPr>
        <w:tabs>
          <w:tab w:val="left" w:pos="284"/>
        </w:tabs>
        <w:ind w:left="284"/>
        <w:jc w:val="both"/>
        <w:rPr>
          <w:sz w:val="22"/>
          <w:szCs w:val="22"/>
        </w:rPr>
      </w:pPr>
      <w:r w:rsidRPr="00E462AA">
        <w:rPr>
          <w:sz w:val="22"/>
          <w:szCs w:val="22"/>
        </w:rPr>
        <w:tab/>
        <w:t xml:space="preserve">d) </w:t>
      </w:r>
      <w:r w:rsidRPr="00E462AA">
        <w:rPr>
          <w:sz w:val="22"/>
          <w:szCs w:val="22"/>
        </w:rPr>
        <w:tab/>
        <w:t>množstvo odpadu (odhadom) alebo plocha znečistená odpadom.</w:t>
      </w:r>
    </w:p>
    <w:p w14:paraId="78F08DD2" w14:textId="77777777" w:rsidR="00116291" w:rsidRPr="00E462AA" w:rsidRDefault="00116291" w:rsidP="00116291">
      <w:pPr>
        <w:tabs>
          <w:tab w:val="left" w:pos="284"/>
        </w:tabs>
        <w:ind w:left="284"/>
        <w:jc w:val="both"/>
        <w:rPr>
          <w:sz w:val="22"/>
          <w:szCs w:val="22"/>
        </w:rPr>
      </w:pPr>
    </w:p>
    <w:p w14:paraId="3F7D9CF6" w14:textId="77777777" w:rsidR="00116291" w:rsidRPr="00E462AA" w:rsidRDefault="00116291" w:rsidP="00116291">
      <w:pPr>
        <w:pStyle w:val="Standard"/>
        <w:tabs>
          <w:tab w:val="left" w:pos="426"/>
        </w:tabs>
        <w:spacing w:after="0" w:line="240" w:lineRule="auto"/>
        <w:jc w:val="both"/>
        <w:rPr>
          <w:rFonts w:ascii="Times New Roman" w:hAnsi="Times New Roman" w:cs="Times New Roman"/>
        </w:rPr>
      </w:pPr>
    </w:p>
    <w:p w14:paraId="50FB63F4" w14:textId="77777777" w:rsidR="00116291" w:rsidRPr="00E462AA" w:rsidRDefault="009F5251" w:rsidP="00116291">
      <w:pPr>
        <w:autoSpaceDE w:val="0"/>
        <w:jc w:val="center"/>
        <w:rPr>
          <w:b/>
          <w:bCs/>
          <w:sz w:val="22"/>
          <w:szCs w:val="22"/>
        </w:rPr>
      </w:pPr>
      <w:r w:rsidRPr="00E462AA">
        <w:rPr>
          <w:b/>
          <w:bCs/>
          <w:sz w:val="22"/>
          <w:szCs w:val="22"/>
        </w:rPr>
        <w:t>VIII. č</w:t>
      </w:r>
      <w:r w:rsidR="00116291" w:rsidRPr="00E462AA">
        <w:rPr>
          <w:b/>
          <w:bCs/>
          <w:sz w:val="22"/>
          <w:szCs w:val="22"/>
        </w:rPr>
        <w:t>asť</w:t>
      </w:r>
    </w:p>
    <w:p w14:paraId="573678A2" w14:textId="77777777" w:rsidR="00116291" w:rsidRPr="00E462AA" w:rsidRDefault="00116291" w:rsidP="00116291">
      <w:pPr>
        <w:autoSpaceDE w:val="0"/>
        <w:jc w:val="center"/>
        <w:rPr>
          <w:b/>
          <w:bCs/>
          <w:sz w:val="22"/>
          <w:szCs w:val="22"/>
        </w:rPr>
      </w:pPr>
      <w:r w:rsidRPr="00E462AA">
        <w:rPr>
          <w:b/>
          <w:bCs/>
          <w:sz w:val="22"/>
          <w:szCs w:val="22"/>
        </w:rPr>
        <w:t>PRIESTUPKY</w:t>
      </w:r>
    </w:p>
    <w:p w14:paraId="5FBEB564" w14:textId="77777777" w:rsidR="00116291" w:rsidRPr="00E462AA" w:rsidRDefault="00116291" w:rsidP="00116291">
      <w:pPr>
        <w:autoSpaceDE w:val="0"/>
        <w:jc w:val="center"/>
        <w:rPr>
          <w:b/>
          <w:bCs/>
          <w:sz w:val="22"/>
          <w:szCs w:val="22"/>
        </w:rPr>
      </w:pPr>
    </w:p>
    <w:p w14:paraId="3241B5AA" w14:textId="77777777" w:rsidR="00116291" w:rsidRPr="00E462AA" w:rsidRDefault="00116291" w:rsidP="00116291">
      <w:pPr>
        <w:autoSpaceDE w:val="0"/>
        <w:jc w:val="center"/>
        <w:rPr>
          <w:b/>
          <w:bCs/>
          <w:sz w:val="22"/>
          <w:szCs w:val="22"/>
        </w:rPr>
      </w:pPr>
      <w:r w:rsidRPr="00E462AA">
        <w:rPr>
          <w:b/>
          <w:bCs/>
          <w:sz w:val="22"/>
          <w:szCs w:val="22"/>
        </w:rPr>
        <w:t>Článok 27</w:t>
      </w:r>
    </w:p>
    <w:p w14:paraId="1DE309A9" w14:textId="77777777" w:rsidR="00116291" w:rsidRPr="00E462AA" w:rsidRDefault="00116291" w:rsidP="00116291">
      <w:pPr>
        <w:jc w:val="center"/>
        <w:rPr>
          <w:b/>
          <w:sz w:val="22"/>
          <w:szCs w:val="22"/>
        </w:rPr>
      </w:pPr>
      <w:r w:rsidRPr="00E462AA">
        <w:rPr>
          <w:b/>
          <w:sz w:val="22"/>
          <w:szCs w:val="22"/>
        </w:rPr>
        <w:t>Priestupky a sankcie</w:t>
      </w:r>
    </w:p>
    <w:p w14:paraId="29F65623" w14:textId="77777777" w:rsidR="00116291" w:rsidRPr="00E462AA" w:rsidRDefault="00116291" w:rsidP="00116291">
      <w:pPr>
        <w:jc w:val="center"/>
        <w:rPr>
          <w:sz w:val="22"/>
          <w:szCs w:val="22"/>
        </w:rPr>
      </w:pPr>
    </w:p>
    <w:p w14:paraId="6A5349F7" w14:textId="77777777" w:rsidR="00116291" w:rsidRPr="00E462AA" w:rsidRDefault="00116291" w:rsidP="00116291">
      <w:pPr>
        <w:numPr>
          <w:ilvl w:val="0"/>
          <w:numId w:val="20"/>
        </w:numPr>
        <w:tabs>
          <w:tab w:val="clear" w:pos="360"/>
          <w:tab w:val="num" w:pos="720"/>
        </w:tabs>
        <w:spacing w:line="276" w:lineRule="auto"/>
        <w:ind w:left="720" w:hanging="720"/>
        <w:jc w:val="both"/>
        <w:rPr>
          <w:sz w:val="22"/>
          <w:szCs w:val="22"/>
        </w:rPr>
      </w:pPr>
      <w:r w:rsidRPr="00E462AA">
        <w:rPr>
          <w:sz w:val="22"/>
          <w:szCs w:val="22"/>
        </w:rPr>
        <w:t>Priestupku sa dopustí ten, kto:</w:t>
      </w:r>
    </w:p>
    <w:p w14:paraId="18496CFD" w14:textId="77777777" w:rsidR="00116291" w:rsidRPr="00E462AA" w:rsidRDefault="00116291" w:rsidP="00116291">
      <w:pPr>
        <w:numPr>
          <w:ilvl w:val="0"/>
          <w:numId w:val="21"/>
        </w:numPr>
        <w:tabs>
          <w:tab w:val="clear" w:pos="360"/>
          <w:tab w:val="num" w:pos="1418"/>
        </w:tabs>
        <w:spacing w:line="276" w:lineRule="auto"/>
        <w:ind w:left="1776" w:hanging="1067"/>
        <w:jc w:val="both"/>
        <w:rPr>
          <w:sz w:val="22"/>
          <w:szCs w:val="22"/>
        </w:rPr>
      </w:pPr>
      <w:r w:rsidRPr="00E462AA">
        <w:rPr>
          <w:sz w:val="22"/>
          <w:szCs w:val="22"/>
        </w:rPr>
        <w:t>uloží odpad na iné miesto než na miesto určené obcou,</w:t>
      </w:r>
    </w:p>
    <w:p w14:paraId="53E6DABC" w14:textId="77777777" w:rsidR="00116291" w:rsidRPr="00E462AA" w:rsidRDefault="00116291" w:rsidP="00116291">
      <w:pPr>
        <w:numPr>
          <w:ilvl w:val="0"/>
          <w:numId w:val="21"/>
        </w:numPr>
        <w:tabs>
          <w:tab w:val="clear" w:pos="360"/>
        </w:tabs>
        <w:spacing w:line="276" w:lineRule="auto"/>
        <w:ind w:left="1418" w:hanging="709"/>
        <w:jc w:val="both"/>
        <w:rPr>
          <w:sz w:val="22"/>
          <w:szCs w:val="22"/>
        </w:rPr>
      </w:pPr>
      <w:r w:rsidRPr="00E462AA">
        <w:rPr>
          <w:sz w:val="22"/>
          <w:szCs w:val="22"/>
        </w:rPr>
        <w:t>uloží do zbernej nádoby určenej na triedený zber iný druh odpadu ako ten, pre ktorý je zberná nádoba určená,</w:t>
      </w:r>
    </w:p>
    <w:p w14:paraId="5A623A4F" w14:textId="77777777" w:rsidR="00116291" w:rsidRPr="00E462AA" w:rsidRDefault="00116291" w:rsidP="00116291">
      <w:pPr>
        <w:numPr>
          <w:ilvl w:val="0"/>
          <w:numId w:val="21"/>
        </w:numPr>
        <w:tabs>
          <w:tab w:val="clear" w:pos="360"/>
          <w:tab w:val="num" w:pos="1068"/>
        </w:tabs>
        <w:spacing w:line="276" w:lineRule="auto"/>
        <w:ind w:left="1068"/>
        <w:jc w:val="both"/>
        <w:rPr>
          <w:sz w:val="22"/>
          <w:szCs w:val="22"/>
        </w:rPr>
      </w:pPr>
      <w:r w:rsidRPr="00E462AA">
        <w:rPr>
          <w:sz w:val="22"/>
          <w:szCs w:val="22"/>
        </w:rPr>
        <w:t xml:space="preserve">      zhodnocuje alebo zneškodňuje odpad v rozpore so zákonom o odpadoch,</w:t>
      </w:r>
    </w:p>
    <w:p w14:paraId="0563C4A4" w14:textId="77777777" w:rsidR="00116291" w:rsidRPr="00E462AA" w:rsidRDefault="00116291" w:rsidP="00116291">
      <w:pPr>
        <w:numPr>
          <w:ilvl w:val="0"/>
          <w:numId w:val="21"/>
        </w:numPr>
        <w:tabs>
          <w:tab w:val="clear" w:pos="360"/>
        </w:tabs>
        <w:spacing w:line="276" w:lineRule="auto"/>
        <w:ind w:left="1416" w:hanging="707"/>
        <w:jc w:val="both"/>
        <w:rPr>
          <w:sz w:val="22"/>
          <w:szCs w:val="22"/>
        </w:rPr>
      </w:pPr>
      <w:r w:rsidRPr="00E462AA">
        <w:rPr>
          <w:sz w:val="22"/>
          <w:szCs w:val="22"/>
        </w:rPr>
        <w:t>nesplní  oznamovaciu  povinnosť  podľa §  15  ods.  2 zákona o odpadoch, t. j. „Vlastník,  správca  alebo  nájomca nehnuteľnosti je povinný bezodkladne po zistení, že na jeho nehnuteľnosti bol nezákonne umiestnený odpad, oznámiť túto skutočnosť obci alebo príslušnému orgánu štátnej správy odpadového hospodárstva“,</w:t>
      </w:r>
    </w:p>
    <w:p w14:paraId="5F7B762F" w14:textId="77777777" w:rsidR="00116291" w:rsidRPr="00E462AA" w:rsidRDefault="00116291" w:rsidP="00116291">
      <w:pPr>
        <w:numPr>
          <w:ilvl w:val="0"/>
          <w:numId w:val="21"/>
        </w:numPr>
        <w:spacing w:line="276" w:lineRule="auto"/>
        <w:ind w:firstLine="349"/>
        <w:jc w:val="both"/>
        <w:rPr>
          <w:sz w:val="22"/>
          <w:szCs w:val="22"/>
        </w:rPr>
      </w:pPr>
      <w:r w:rsidRPr="00E462AA">
        <w:rPr>
          <w:sz w:val="22"/>
          <w:szCs w:val="22"/>
        </w:rPr>
        <w:t>zmiešava elektroodpad z domácností s inými zložkami komunálneho odpadu,</w:t>
      </w:r>
    </w:p>
    <w:p w14:paraId="1E71C22B" w14:textId="77777777" w:rsidR="00116291" w:rsidRPr="00E462AA" w:rsidRDefault="00116291" w:rsidP="00116291">
      <w:pPr>
        <w:numPr>
          <w:ilvl w:val="0"/>
          <w:numId w:val="21"/>
        </w:numPr>
        <w:tabs>
          <w:tab w:val="clear" w:pos="360"/>
        </w:tabs>
        <w:spacing w:line="276" w:lineRule="auto"/>
        <w:ind w:left="1416" w:hanging="707"/>
        <w:jc w:val="both"/>
        <w:rPr>
          <w:sz w:val="22"/>
          <w:szCs w:val="22"/>
        </w:rPr>
      </w:pPr>
      <w:r w:rsidRPr="00E462AA">
        <w:rPr>
          <w:sz w:val="22"/>
          <w:szCs w:val="22"/>
        </w:rPr>
        <w:t>nakladá s odpadovými pneumatikami v rozpore s § 72 zákona o odpadoch, t. j. „Konečný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14:paraId="0D329DFA" w14:textId="77777777" w:rsidR="00116291" w:rsidRPr="00E462AA" w:rsidRDefault="00116291" w:rsidP="00116291">
      <w:pPr>
        <w:numPr>
          <w:ilvl w:val="0"/>
          <w:numId w:val="21"/>
        </w:numPr>
        <w:tabs>
          <w:tab w:val="clear" w:pos="360"/>
          <w:tab w:val="num" w:pos="1416"/>
        </w:tabs>
        <w:spacing w:line="276" w:lineRule="auto"/>
        <w:ind w:left="1416" w:hanging="707"/>
        <w:jc w:val="both"/>
        <w:rPr>
          <w:sz w:val="22"/>
          <w:szCs w:val="22"/>
        </w:rPr>
      </w:pPr>
      <w:r w:rsidRPr="00E462AA">
        <w:rPr>
          <w:sz w:val="22"/>
          <w:szCs w:val="22"/>
        </w:rPr>
        <w:t>nakladá so stavebnými odpadmi alebo s odpadmi z demolácií v rozpore s § 77 ods.  4 zákona o odpadoch, t. j. „Osoba,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p>
    <w:p w14:paraId="69E335B1" w14:textId="77777777" w:rsidR="00116291" w:rsidRPr="00E462AA" w:rsidRDefault="00116291" w:rsidP="00116291">
      <w:pPr>
        <w:numPr>
          <w:ilvl w:val="0"/>
          <w:numId w:val="21"/>
        </w:numPr>
        <w:tabs>
          <w:tab w:val="clear" w:pos="360"/>
        </w:tabs>
        <w:spacing w:line="276" w:lineRule="auto"/>
        <w:ind w:left="1416" w:hanging="707"/>
        <w:jc w:val="both"/>
        <w:rPr>
          <w:sz w:val="22"/>
          <w:szCs w:val="22"/>
        </w:rPr>
      </w:pPr>
      <w:r w:rsidRPr="00E462AA">
        <w:rPr>
          <w:sz w:val="22"/>
          <w:szCs w:val="22"/>
        </w:rPr>
        <w:t>koná v rozpore s § 81 ods. 6 písm. b) zákona o odpadoch, t.j. „Zakazuje sa ukladať oddelene vyzbierané zložky komunálneho odpadu, na ktoré sa uplatňuje rozšírená zodpovednosť výrobcov, a vytriedený biologicky rozložiteľný komunálny odpad na skládku odpadov, okrem nezhodnotiteľných odpadov po dotriedení“,</w:t>
      </w:r>
    </w:p>
    <w:p w14:paraId="4C8FB824" w14:textId="77777777" w:rsidR="00116291" w:rsidRPr="00E462AA" w:rsidRDefault="00116291" w:rsidP="00116291">
      <w:pPr>
        <w:numPr>
          <w:ilvl w:val="0"/>
          <w:numId w:val="21"/>
        </w:numPr>
        <w:tabs>
          <w:tab w:val="clear" w:pos="360"/>
          <w:tab w:val="num" w:pos="1418"/>
        </w:tabs>
        <w:spacing w:line="276" w:lineRule="auto"/>
        <w:ind w:left="1418" w:hanging="709"/>
        <w:jc w:val="both"/>
        <w:rPr>
          <w:sz w:val="22"/>
          <w:szCs w:val="22"/>
        </w:rPr>
      </w:pPr>
      <w:r w:rsidRPr="00E462AA">
        <w:rPr>
          <w:sz w:val="22"/>
          <w:szCs w:val="22"/>
        </w:rPr>
        <w:t>koná v rozpore s § 81 ods. 9 zákona o odpadoch, t.j. „Pôvodca komunálnych odpadov je povinný nakladať alebo inak s nimi zaobchádzať v súlade so všeobecne záväzným nariadením obce, zapojiť sa do systému zberu komunálnych odpadov v obci, užívať zberné nádoby zodpovedajúce systému zberu komunálnych odpadov v obci, ukladať zmesový komunálny odpad, oddelene zbierané zložky komunálneho odpadu a drobné stavebné odpady na účely ich zberu na miesta určené obcou a do zberných nádob zodpovedajúcich systému zberu komunálnych odpadov v obci“,</w:t>
      </w:r>
    </w:p>
    <w:p w14:paraId="40982C0C" w14:textId="77777777" w:rsidR="00116291" w:rsidRPr="00E462AA" w:rsidRDefault="00116291" w:rsidP="00116291">
      <w:pPr>
        <w:numPr>
          <w:ilvl w:val="0"/>
          <w:numId w:val="21"/>
        </w:numPr>
        <w:tabs>
          <w:tab w:val="clear" w:pos="360"/>
        </w:tabs>
        <w:spacing w:line="276" w:lineRule="auto"/>
        <w:ind w:left="1418" w:hanging="709"/>
        <w:jc w:val="both"/>
        <w:rPr>
          <w:sz w:val="22"/>
          <w:szCs w:val="22"/>
        </w:rPr>
      </w:pPr>
      <w:r w:rsidRPr="00E462AA">
        <w:rPr>
          <w:sz w:val="22"/>
          <w:szCs w:val="22"/>
        </w:rPr>
        <w:t>koná v rozpore s § 81 ods. 13 zákona o odpadoch, t. j.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w:t>
      </w:r>
    </w:p>
    <w:p w14:paraId="28DEA293" w14:textId="77777777" w:rsidR="00116291" w:rsidRPr="00E462AA" w:rsidRDefault="00116291" w:rsidP="00116291">
      <w:pPr>
        <w:numPr>
          <w:ilvl w:val="0"/>
          <w:numId w:val="21"/>
        </w:numPr>
        <w:tabs>
          <w:tab w:val="clear" w:pos="360"/>
          <w:tab w:val="num" w:pos="1418"/>
        </w:tabs>
        <w:spacing w:line="276" w:lineRule="auto"/>
        <w:ind w:left="1418" w:hanging="709"/>
        <w:jc w:val="both"/>
        <w:rPr>
          <w:sz w:val="22"/>
          <w:szCs w:val="22"/>
        </w:rPr>
      </w:pPr>
      <w:r w:rsidRPr="00E462AA">
        <w:rPr>
          <w:sz w:val="22"/>
          <w:szCs w:val="22"/>
        </w:rPr>
        <w:t>neposkytne obcou požadované údaje podľa § 81 ods. 17 zákona o odpadoch, t. j. „Prevádzkovateľ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14:paraId="000FAF8F" w14:textId="77777777" w:rsidR="00116291" w:rsidRPr="00E462AA" w:rsidRDefault="00116291" w:rsidP="00116291">
      <w:pPr>
        <w:numPr>
          <w:ilvl w:val="0"/>
          <w:numId w:val="22"/>
        </w:numPr>
        <w:tabs>
          <w:tab w:val="clear" w:pos="360"/>
          <w:tab w:val="num" w:pos="720"/>
        </w:tabs>
        <w:spacing w:line="276" w:lineRule="auto"/>
        <w:ind w:left="720" w:hanging="720"/>
        <w:jc w:val="both"/>
        <w:rPr>
          <w:sz w:val="22"/>
          <w:szCs w:val="22"/>
        </w:rPr>
      </w:pPr>
      <w:r w:rsidRPr="00E462AA">
        <w:rPr>
          <w:sz w:val="22"/>
          <w:szCs w:val="22"/>
        </w:rPr>
        <w:t>Priestupky podľa odseku 2 písm. a) až k) prejednáva obec. Iné  priestupky  podľa  zákona o odpadoch prejednáva Okresný úrad. Iné správne delikty prejednáva Orgán štátnej správy odpadového hospodárstva.</w:t>
      </w:r>
    </w:p>
    <w:p w14:paraId="74CE9F5E" w14:textId="77777777" w:rsidR="00116291" w:rsidRPr="00E462AA" w:rsidRDefault="00116291" w:rsidP="00116291">
      <w:pPr>
        <w:numPr>
          <w:ilvl w:val="0"/>
          <w:numId w:val="22"/>
        </w:numPr>
        <w:tabs>
          <w:tab w:val="clear" w:pos="360"/>
          <w:tab w:val="num" w:pos="720"/>
        </w:tabs>
        <w:spacing w:line="276" w:lineRule="auto"/>
        <w:ind w:left="720" w:hanging="720"/>
        <w:jc w:val="both"/>
        <w:rPr>
          <w:sz w:val="22"/>
          <w:szCs w:val="22"/>
        </w:rPr>
      </w:pPr>
      <w:r w:rsidRPr="00E462AA">
        <w:rPr>
          <w:sz w:val="22"/>
          <w:szCs w:val="22"/>
        </w:rPr>
        <w:t>Za priestupok podľa odseku 2 písm. a) až k) môže obec uložiť pokutu do 1 500 eur.</w:t>
      </w:r>
    </w:p>
    <w:p w14:paraId="35C4CF9D" w14:textId="77777777" w:rsidR="00116291" w:rsidRPr="00E462AA" w:rsidRDefault="00116291" w:rsidP="00116291">
      <w:pPr>
        <w:numPr>
          <w:ilvl w:val="0"/>
          <w:numId w:val="22"/>
        </w:numPr>
        <w:tabs>
          <w:tab w:val="clear" w:pos="360"/>
          <w:tab w:val="num" w:pos="720"/>
        </w:tabs>
        <w:spacing w:line="276" w:lineRule="auto"/>
        <w:ind w:left="720" w:hanging="720"/>
        <w:jc w:val="both"/>
        <w:rPr>
          <w:sz w:val="22"/>
          <w:szCs w:val="22"/>
        </w:rPr>
      </w:pPr>
      <w:r w:rsidRPr="00E462AA">
        <w:rPr>
          <w:sz w:val="22"/>
          <w:szCs w:val="22"/>
        </w:rPr>
        <w:t>Obec môže uložiť právnickej osobe alebo fyzickej osobe oprávnenej na podnikanie pokutu do výšky 6 638 eur, ak poruší niektoré z ustanovení nariadenia a toto porušenie nie je správnym deliktom podľa zákona o odpadoch.</w:t>
      </w:r>
    </w:p>
    <w:p w14:paraId="5A5D81E4" w14:textId="77777777" w:rsidR="00116291" w:rsidRPr="00E462AA" w:rsidRDefault="00116291" w:rsidP="00116291">
      <w:pPr>
        <w:numPr>
          <w:ilvl w:val="0"/>
          <w:numId w:val="22"/>
        </w:numPr>
        <w:tabs>
          <w:tab w:val="clear" w:pos="360"/>
          <w:tab w:val="num" w:pos="720"/>
        </w:tabs>
        <w:spacing w:line="276" w:lineRule="auto"/>
        <w:ind w:left="720" w:hanging="720"/>
        <w:jc w:val="both"/>
        <w:rPr>
          <w:sz w:val="22"/>
          <w:szCs w:val="22"/>
        </w:rPr>
      </w:pPr>
      <w:r w:rsidRPr="00E462AA">
        <w:rPr>
          <w:sz w:val="22"/>
          <w:szCs w:val="22"/>
        </w:rPr>
        <w:t>Na priestupky a na ich prejednávanie sa vzťahujú všeobecné právne predpisy a to § 115 zákona o odpadoch a zákon č. 372/1990 Zb. o priestupkoch v znení neskorších predpisov.</w:t>
      </w:r>
    </w:p>
    <w:p w14:paraId="504CE916" w14:textId="77777777" w:rsidR="00116291" w:rsidRPr="00E462AA" w:rsidRDefault="00116291" w:rsidP="00116291">
      <w:pPr>
        <w:numPr>
          <w:ilvl w:val="0"/>
          <w:numId w:val="22"/>
        </w:numPr>
        <w:tabs>
          <w:tab w:val="clear" w:pos="360"/>
          <w:tab w:val="num" w:pos="709"/>
        </w:tabs>
        <w:spacing w:line="276" w:lineRule="auto"/>
        <w:ind w:left="1068" w:hanging="1068"/>
        <w:jc w:val="both"/>
        <w:rPr>
          <w:b/>
          <w:bCs/>
          <w:sz w:val="22"/>
          <w:szCs w:val="22"/>
        </w:rPr>
      </w:pPr>
      <w:r w:rsidRPr="00E462AA">
        <w:rPr>
          <w:sz w:val="22"/>
          <w:szCs w:val="22"/>
        </w:rPr>
        <w:t>Výnosy pokút uložených za priestupky podľa odseku 2 sú príjmom rozpočtu obce.</w:t>
      </w:r>
    </w:p>
    <w:p w14:paraId="3196C1FE" w14:textId="77777777" w:rsidR="00116291" w:rsidRPr="00E462AA" w:rsidRDefault="00116291" w:rsidP="00116291">
      <w:pPr>
        <w:autoSpaceDE w:val="0"/>
        <w:jc w:val="center"/>
        <w:rPr>
          <w:b/>
          <w:bCs/>
          <w:sz w:val="22"/>
          <w:szCs w:val="22"/>
        </w:rPr>
      </w:pPr>
    </w:p>
    <w:p w14:paraId="7F9CEE4F" w14:textId="77777777" w:rsidR="00116291" w:rsidRPr="00E462AA" w:rsidRDefault="00116291" w:rsidP="00116291">
      <w:pPr>
        <w:autoSpaceDE w:val="0"/>
        <w:jc w:val="center"/>
        <w:rPr>
          <w:b/>
          <w:bCs/>
          <w:sz w:val="22"/>
          <w:szCs w:val="22"/>
        </w:rPr>
      </w:pPr>
    </w:p>
    <w:p w14:paraId="426F4004" w14:textId="77777777" w:rsidR="00116291" w:rsidRPr="00E462AA" w:rsidRDefault="00116291" w:rsidP="00116291">
      <w:pPr>
        <w:autoSpaceDE w:val="0"/>
        <w:jc w:val="center"/>
        <w:rPr>
          <w:b/>
          <w:bCs/>
          <w:sz w:val="22"/>
          <w:szCs w:val="22"/>
        </w:rPr>
      </w:pPr>
      <w:r w:rsidRPr="00E462AA">
        <w:rPr>
          <w:b/>
          <w:sz w:val="22"/>
          <w:szCs w:val="22"/>
        </w:rPr>
        <w:t xml:space="preserve"> I</w:t>
      </w:r>
      <w:r w:rsidR="00885F3D" w:rsidRPr="00E462AA">
        <w:rPr>
          <w:b/>
          <w:bCs/>
          <w:sz w:val="22"/>
          <w:szCs w:val="22"/>
        </w:rPr>
        <w:t>X. ČASŤ</w:t>
      </w:r>
    </w:p>
    <w:p w14:paraId="40F7A1E9" w14:textId="77777777" w:rsidR="00116291" w:rsidRPr="00E462AA" w:rsidRDefault="00116291" w:rsidP="00116291">
      <w:pPr>
        <w:autoSpaceDE w:val="0"/>
        <w:jc w:val="center"/>
        <w:rPr>
          <w:sz w:val="22"/>
          <w:szCs w:val="22"/>
        </w:rPr>
      </w:pPr>
      <w:r w:rsidRPr="00E462AA">
        <w:rPr>
          <w:b/>
          <w:bCs/>
          <w:sz w:val="22"/>
          <w:szCs w:val="22"/>
        </w:rPr>
        <w:t>ZÁVEREČNÉ USTANOVENIA</w:t>
      </w:r>
    </w:p>
    <w:p w14:paraId="770B33EB" w14:textId="77777777" w:rsidR="00116291" w:rsidRPr="00E462AA" w:rsidRDefault="00116291" w:rsidP="00116291">
      <w:pPr>
        <w:autoSpaceDE w:val="0"/>
        <w:rPr>
          <w:sz w:val="22"/>
          <w:szCs w:val="22"/>
        </w:rPr>
      </w:pPr>
    </w:p>
    <w:p w14:paraId="03D3BB21" w14:textId="77777777" w:rsidR="00116291" w:rsidRPr="00E462AA" w:rsidRDefault="00116291" w:rsidP="009F5251">
      <w:pPr>
        <w:pStyle w:val="ListParagraph"/>
        <w:numPr>
          <w:ilvl w:val="0"/>
          <w:numId w:val="24"/>
        </w:numPr>
        <w:autoSpaceDE w:val="0"/>
        <w:jc w:val="both"/>
        <w:rPr>
          <w:sz w:val="22"/>
          <w:szCs w:val="22"/>
        </w:rPr>
      </w:pPr>
      <w:r w:rsidRPr="00E462AA">
        <w:rPr>
          <w:sz w:val="22"/>
          <w:szCs w:val="22"/>
        </w:rPr>
        <w:t>Kontrolu dodržiavania tohto nariadenia vykonáva:</w:t>
      </w:r>
    </w:p>
    <w:p w14:paraId="6CBEA518" w14:textId="77777777" w:rsidR="00116291" w:rsidRPr="00E462AA" w:rsidRDefault="00116291" w:rsidP="00116291">
      <w:pPr>
        <w:autoSpaceDE w:val="0"/>
        <w:ind w:left="567" w:hanging="283"/>
        <w:jc w:val="both"/>
        <w:rPr>
          <w:sz w:val="22"/>
          <w:szCs w:val="22"/>
        </w:rPr>
      </w:pPr>
    </w:p>
    <w:p w14:paraId="68D08E31" w14:textId="77777777" w:rsidR="00116291" w:rsidRPr="00E462AA" w:rsidRDefault="00610D8E" w:rsidP="00116291">
      <w:pPr>
        <w:autoSpaceDE w:val="0"/>
        <w:ind w:left="567" w:firstLine="141"/>
        <w:jc w:val="both"/>
        <w:rPr>
          <w:sz w:val="22"/>
          <w:szCs w:val="22"/>
        </w:rPr>
      </w:pPr>
      <w:r w:rsidRPr="00E462AA">
        <w:rPr>
          <w:sz w:val="22"/>
          <w:szCs w:val="22"/>
        </w:rPr>
        <w:t xml:space="preserve">a) </w:t>
      </w:r>
      <w:r w:rsidRPr="00E462AA">
        <w:rPr>
          <w:sz w:val="22"/>
          <w:szCs w:val="22"/>
        </w:rPr>
        <w:tab/>
        <w:t>poslanci OZ</w:t>
      </w:r>
      <w:r w:rsidR="00116291" w:rsidRPr="00E462AA">
        <w:rPr>
          <w:sz w:val="22"/>
          <w:szCs w:val="22"/>
        </w:rPr>
        <w:t>,</w:t>
      </w:r>
    </w:p>
    <w:p w14:paraId="23EBCD09" w14:textId="77777777" w:rsidR="00116291" w:rsidRPr="00E462AA" w:rsidRDefault="00116291" w:rsidP="00116291">
      <w:pPr>
        <w:autoSpaceDE w:val="0"/>
        <w:ind w:left="567" w:firstLine="141"/>
        <w:jc w:val="both"/>
        <w:rPr>
          <w:sz w:val="22"/>
          <w:szCs w:val="22"/>
        </w:rPr>
      </w:pPr>
      <w:r w:rsidRPr="00E462AA">
        <w:rPr>
          <w:sz w:val="22"/>
          <w:szCs w:val="22"/>
        </w:rPr>
        <w:t>b</w:t>
      </w:r>
      <w:r w:rsidR="00610D8E" w:rsidRPr="00E462AA">
        <w:rPr>
          <w:sz w:val="22"/>
          <w:szCs w:val="22"/>
        </w:rPr>
        <w:t xml:space="preserve">) </w:t>
      </w:r>
      <w:r w:rsidR="00610D8E" w:rsidRPr="00E462AA">
        <w:rPr>
          <w:sz w:val="22"/>
          <w:szCs w:val="22"/>
        </w:rPr>
        <w:tab/>
        <w:t>z</w:t>
      </w:r>
      <w:r w:rsidRPr="00E462AA">
        <w:rPr>
          <w:sz w:val="22"/>
          <w:szCs w:val="22"/>
        </w:rPr>
        <w:t>amest</w:t>
      </w:r>
      <w:r w:rsidR="00892D0F" w:rsidRPr="00E462AA">
        <w:rPr>
          <w:sz w:val="22"/>
          <w:szCs w:val="22"/>
        </w:rPr>
        <w:t>nanci obecného úradu</w:t>
      </w:r>
    </w:p>
    <w:p w14:paraId="2825A6F1" w14:textId="77777777" w:rsidR="00116291" w:rsidRPr="00E462AA" w:rsidRDefault="00116291" w:rsidP="00116291">
      <w:pPr>
        <w:autoSpaceDE w:val="0"/>
        <w:ind w:left="567" w:firstLine="141"/>
        <w:jc w:val="both"/>
        <w:rPr>
          <w:sz w:val="22"/>
          <w:szCs w:val="22"/>
        </w:rPr>
      </w:pPr>
      <w:r w:rsidRPr="00E462AA">
        <w:rPr>
          <w:sz w:val="22"/>
          <w:szCs w:val="22"/>
        </w:rPr>
        <w:t>c</w:t>
      </w:r>
      <w:r w:rsidR="00610D8E" w:rsidRPr="00E462AA">
        <w:rPr>
          <w:sz w:val="22"/>
          <w:szCs w:val="22"/>
        </w:rPr>
        <w:t xml:space="preserve">) </w:t>
      </w:r>
      <w:r w:rsidR="00610D8E" w:rsidRPr="00E462AA">
        <w:rPr>
          <w:sz w:val="22"/>
          <w:szCs w:val="22"/>
        </w:rPr>
        <w:tab/>
        <w:t>hlavný kontrolór obce</w:t>
      </w:r>
      <w:r w:rsidRPr="00E462AA">
        <w:rPr>
          <w:sz w:val="22"/>
          <w:szCs w:val="22"/>
        </w:rPr>
        <w:t>,</w:t>
      </w:r>
    </w:p>
    <w:p w14:paraId="478228C4" w14:textId="77777777" w:rsidR="00116291" w:rsidRPr="00E462AA" w:rsidRDefault="00116291" w:rsidP="00116291">
      <w:pPr>
        <w:autoSpaceDE w:val="0"/>
        <w:ind w:left="567" w:hanging="283"/>
        <w:jc w:val="both"/>
        <w:rPr>
          <w:sz w:val="22"/>
          <w:szCs w:val="22"/>
        </w:rPr>
      </w:pPr>
    </w:p>
    <w:p w14:paraId="6762D066" w14:textId="77777777" w:rsidR="00116291" w:rsidRPr="00E462AA" w:rsidRDefault="00116291" w:rsidP="00116291">
      <w:pPr>
        <w:autoSpaceDE w:val="0"/>
        <w:ind w:left="705" w:hanging="705"/>
        <w:jc w:val="both"/>
        <w:rPr>
          <w:sz w:val="22"/>
          <w:szCs w:val="22"/>
        </w:rPr>
      </w:pPr>
      <w:r w:rsidRPr="00E462AA">
        <w:rPr>
          <w:sz w:val="22"/>
          <w:szCs w:val="22"/>
        </w:rPr>
        <w:t xml:space="preserve">2. </w:t>
      </w:r>
      <w:r w:rsidRPr="00E462AA">
        <w:rPr>
          <w:sz w:val="22"/>
          <w:szCs w:val="22"/>
        </w:rPr>
        <w:tab/>
      </w:r>
      <w:r w:rsidRPr="00E462AA">
        <w:rPr>
          <w:sz w:val="22"/>
          <w:szCs w:val="22"/>
        </w:rPr>
        <w:tab/>
        <w:t>Obecné zastupiteľstvo môže dodatkom k nariadeniu nariadiť zber ďalších zložiek z komunálneho odpadu  a stanoviť  podmienky pre ich zhromažďovanie.</w:t>
      </w:r>
    </w:p>
    <w:p w14:paraId="54E1DA28" w14:textId="77777777" w:rsidR="00116291" w:rsidRPr="00E462AA" w:rsidRDefault="00116291" w:rsidP="00116291">
      <w:pPr>
        <w:autoSpaceDE w:val="0"/>
        <w:ind w:left="709" w:hanging="709"/>
        <w:jc w:val="both"/>
        <w:rPr>
          <w:sz w:val="22"/>
          <w:szCs w:val="22"/>
        </w:rPr>
      </w:pPr>
      <w:r w:rsidRPr="00E462AA">
        <w:rPr>
          <w:sz w:val="22"/>
          <w:szCs w:val="22"/>
        </w:rPr>
        <w:t xml:space="preserve">3. </w:t>
      </w:r>
      <w:r w:rsidRPr="00E462AA">
        <w:rPr>
          <w:sz w:val="22"/>
          <w:szCs w:val="22"/>
        </w:rPr>
        <w:tab/>
        <w:t>Obecné zastupiteľstvo v</w:t>
      </w:r>
      <w:r w:rsidR="00610D8E" w:rsidRPr="00E462AA">
        <w:rPr>
          <w:sz w:val="22"/>
          <w:szCs w:val="22"/>
        </w:rPr>
        <w:t> Perín-Chyme</w:t>
      </w:r>
      <w:r w:rsidRPr="00E462AA">
        <w:rPr>
          <w:sz w:val="22"/>
          <w:szCs w:val="22"/>
        </w:rPr>
        <w:t xml:space="preserve">  sa na tomto nariadení č.</w:t>
      </w:r>
      <w:r w:rsidR="004E6341" w:rsidRPr="00E462AA">
        <w:rPr>
          <w:sz w:val="22"/>
          <w:szCs w:val="22"/>
        </w:rPr>
        <w:t>3/2016</w:t>
      </w:r>
      <w:r w:rsidRPr="00E462AA">
        <w:rPr>
          <w:sz w:val="22"/>
          <w:szCs w:val="22"/>
        </w:rPr>
        <w:t xml:space="preserve"> uznieslo uznesením č</w:t>
      </w:r>
      <w:r w:rsidR="004E6341" w:rsidRPr="00E462AA">
        <w:rPr>
          <w:sz w:val="22"/>
          <w:szCs w:val="22"/>
        </w:rPr>
        <w:t xml:space="preserve">. 84 </w:t>
      </w:r>
      <w:r w:rsidRPr="00E462AA">
        <w:rPr>
          <w:sz w:val="22"/>
          <w:szCs w:val="22"/>
        </w:rPr>
        <w:t xml:space="preserve">dňa </w:t>
      </w:r>
      <w:r w:rsidR="004E6341" w:rsidRPr="00E462AA">
        <w:rPr>
          <w:sz w:val="22"/>
          <w:szCs w:val="22"/>
        </w:rPr>
        <w:t>21.06.2016</w:t>
      </w:r>
    </w:p>
    <w:p w14:paraId="777B0918" w14:textId="77777777" w:rsidR="00116291" w:rsidRPr="00E462AA" w:rsidRDefault="00116291" w:rsidP="00116291">
      <w:pPr>
        <w:autoSpaceDE w:val="0"/>
        <w:ind w:left="705" w:hanging="705"/>
        <w:jc w:val="both"/>
        <w:rPr>
          <w:sz w:val="22"/>
          <w:szCs w:val="22"/>
        </w:rPr>
      </w:pPr>
      <w:r w:rsidRPr="00E462AA">
        <w:rPr>
          <w:sz w:val="22"/>
          <w:szCs w:val="22"/>
        </w:rPr>
        <w:t>4.</w:t>
      </w:r>
      <w:r w:rsidRPr="00E462AA">
        <w:rPr>
          <w:sz w:val="22"/>
          <w:szCs w:val="22"/>
        </w:rPr>
        <w:tab/>
      </w:r>
      <w:r w:rsidRPr="00E462AA">
        <w:rPr>
          <w:sz w:val="22"/>
          <w:szCs w:val="22"/>
        </w:rPr>
        <w:tab/>
        <w:t>Nariadenie nadobúda účinnosť 15 dňom od jeho vyvesenia na</w:t>
      </w:r>
      <w:r w:rsidR="00610D8E" w:rsidRPr="00E462AA">
        <w:rPr>
          <w:sz w:val="22"/>
          <w:szCs w:val="22"/>
        </w:rPr>
        <w:t xml:space="preserve"> úradnej tabuli obce Perín-Chym</w:t>
      </w:r>
      <w:r w:rsidRPr="00E462AA">
        <w:rPr>
          <w:sz w:val="22"/>
          <w:szCs w:val="22"/>
        </w:rPr>
        <w:t>.</w:t>
      </w:r>
    </w:p>
    <w:p w14:paraId="4618D262" w14:textId="77777777" w:rsidR="00116291" w:rsidRPr="00E462AA" w:rsidRDefault="00116291" w:rsidP="00116291">
      <w:pPr>
        <w:autoSpaceDE w:val="0"/>
        <w:ind w:left="705" w:hanging="705"/>
        <w:jc w:val="both"/>
        <w:rPr>
          <w:sz w:val="22"/>
          <w:szCs w:val="22"/>
        </w:rPr>
      </w:pPr>
      <w:r w:rsidRPr="00E462AA">
        <w:rPr>
          <w:sz w:val="22"/>
          <w:szCs w:val="22"/>
        </w:rPr>
        <w:t>5.</w:t>
      </w:r>
      <w:r w:rsidRPr="00E462AA">
        <w:rPr>
          <w:sz w:val="22"/>
          <w:szCs w:val="22"/>
        </w:rPr>
        <w:tab/>
      </w:r>
      <w:r w:rsidRPr="00E462AA">
        <w:rPr>
          <w:sz w:val="22"/>
          <w:szCs w:val="22"/>
        </w:rPr>
        <w:tab/>
        <w:t>Nadobudnutím účinnosti tohto nariadenia stráca platnosť a účinnosť Všeobecne záväzné nari</w:t>
      </w:r>
      <w:r w:rsidR="00610D8E" w:rsidRPr="00E462AA">
        <w:rPr>
          <w:sz w:val="22"/>
          <w:szCs w:val="22"/>
        </w:rPr>
        <w:t>adenie Obecného zastupiteľstva Perín-Chym</w:t>
      </w:r>
      <w:r w:rsidRPr="00E462AA">
        <w:rPr>
          <w:sz w:val="22"/>
          <w:szCs w:val="22"/>
        </w:rPr>
        <w:t xml:space="preserve"> č. </w:t>
      </w:r>
      <w:r w:rsidR="004F399E">
        <w:rPr>
          <w:sz w:val="22"/>
          <w:szCs w:val="22"/>
        </w:rPr>
        <w:t>2/2009</w:t>
      </w:r>
      <w:r w:rsidRPr="00E462AA">
        <w:rPr>
          <w:sz w:val="22"/>
          <w:szCs w:val="22"/>
        </w:rPr>
        <w:t xml:space="preserve"> o nakladaní s komunálnym odpadom a drobným stavebným odpadom na území obce</w:t>
      </w:r>
      <w:r w:rsidR="00610D8E" w:rsidRPr="00E462AA">
        <w:rPr>
          <w:sz w:val="22"/>
          <w:szCs w:val="22"/>
        </w:rPr>
        <w:t xml:space="preserve"> Perín-Chym</w:t>
      </w:r>
      <w:r w:rsidRPr="00E462AA">
        <w:rPr>
          <w:sz w:val="22"/>
          <w:szCs w:val="22"/>
        </w:rPr>
        <w:t>.</w:t>
      </w:r>
    </w:p>
    <w:p w14:paraId="414BCC66" w14:textId="77777777" w:rsidR="00116291" w:rsidRPr="00E462AA" w:rsidRDefault="00116291" w:rsidP="00116291">
      <w:pPr>
        <w:autoSpaceDE w:val="0"/>
        <w:rPr>
          <w:sz w:val="22"/>
          <w:szCs w:val="22"/>
        </w:rPr>
      </w:pPr>
    </w:p>
    <w:p w14:paraId="13ED33E2" w14:textId="77777777" w:rsidR="00116291" w:rsidRPr="00E462AA" w:rsidRDefault="00116291" w:rsidP="00116291">
      <w:pPr>
        <w:autoSpaceDE w:val="0"/>
        <w:ind w:left="3600" w:firstLine="720"/>
        <w:rPr>
          <w:sz w:val="22"/>
          <w:szCs w:val="22"/>
        </w:rPr>
      </w:pPr>
    </w:p>
    <w:p w14:paraId="0DEC1BE1" w14:textId="77777777" w:rsidR="00116291" w:rsidRPr="00E462AA" w:rsidRDefault="00116291" w:rsidP="00116291">
      <w:pPr>
        <w:autoSpaceDE w:val="0"/>
        <w:ind w:firstLine="720"/>
        <w:rPr>
          <w:sz w:val="22"/>
          <w:szCs w:val="22"/>
        </w:rPr>
      </w:pPr>
    </w:p>
    <w:p w14:paraId="35F631C0" w14:textId="77777777" w:rsidR="00116291" w:rsidRPr="00E462AA" w:rsidRDefault="00116291" w:rsidP="00116291">
      <w:pPr>
        <w:autoSpaceDE w:val="0"/>
        <w:jc w:val="center"/>
        <w:rPr>
          <w:sz w:val="22"/>
          <w:szCs w:val="22"/>
        </w:rPr>
      </w:pPr>
    </w:p>
    <w:p w14:paraId="40DF5044" w14:textId="77777777" w:rsidR="00116291" w:rsidRPr="00E462AA" w:rsidRDefault="00116291" w:rsidP="00116291">
      <w:pPr>
        <w:autoSpaceDE w:val="0"/>
        <w:ind w:firstLine="720"/>
        <w:rPr>
          <w:sz w:val="22"/>
          <w:szCs w:val="22"/>
        </w:rPr>
      </w:pPr>
    </w:p>
    <w:p w14:paraId="52171F69" w14:textId="77777777" w:rsidR="00116291" w:rsidRPr="00E462AA" w:rsidRDefault="00116291" w:rsidP="00116291">
      <w:pPr>
        <w:tabs>
          <w:tab w:val="left" w:pos="993"/>
        </w:tabs>
        <w:jc w:val="both"/>
        <w:rPr>
          <w:sz w:val="22"/>
          <w:szCs w:val="22"/>
        </w:rPr>
      </w:pPr>
    </w:p>
    <w:p w14:paraId="5C1CEFC3" w14:textId="77777777" w:rsidR="00116291" w:rsidRPr="00E462AA" w:rsidRDefault="00116291" w:rsidP="00116291">
      <w:pPr>
        <w:autoSpaceDE w:val="0"/>
        <w:ind w:left="5040" w:firstLine="720"/>
        <w:rPr>
          <w:bCs/>
          <w:sz w:val="22"/>
          <w:szCs w:val="22"/>
        </w:rPr>
      </w:pPr>
      <w:r w:rsidRPr="00E462AA">
        <w:rPr>
          <w:bCs/>
          <w:sz w:val="22"/>
          <w:szCs w:val="22"/>
        </w:rPr>
        <w:t>...................................................</w:t>
      </w:r>
    </w:p>
    <w:p w14:paraId="5D26E5E7" w14:textId="77777777" w:rsidR="00116291" w:rsidRPr="00E462AA" w:rsidRDefault="00116291" w:rsidP="00116291">
      <w:pPr>
        <w:autoSpaceDE w:val="0"/>
        <w:rPr>
          <w:bCs/>
          <w:sz w:val="22"/>
          <w:szCs w:val="22"/>
        </w:rPr>
      </w:pPr>
      <w:r w:rsidRPr="00E462AA">
        <w:rPr>
          <w:bCs/>
          <w:sz w:val="22"/>
          <w:szCs w:val="22"/>
        </w:rPr>
        <w:tab/>
      </w:r>
      <w:r w:rsidRPr="00E462AA">
        <w:rPr>
          <w:bCs/>
          <w:sz w:val="22"/>
          <w:szCs w:val="22"/>
        </w:rPr>
        <w:tab/>
      </w:r>
      <w:r w:rsidRPr="00E462AA">
        <w:rPr>
          <w:bCs/>
          <w:sz w:val="22"/>
          <w:szCs w:val="22"/>
        </w:rPr>
        <w:tab/>
      </w:r>
      <w:r w:rsidRPr="00E462AA">
        <w:rPr>
          <w:bCs/>
          <w:sz w:val="22"/>
          <w:szCs w:val="22"/>
        </w:rPr>
        <w:tab/>
      </w:r>
      <w:r w:rsidRPr="00E462AA">
        <w:rPr>
          <w:bCs/>
          <w:sz w:val="22"/>
          <w:szCs w:val="22"/>
        </w:rPr>
        <w:tab/>
      </w:r>
      <w:r w:rsidRPr="00E462AA">
        <w:rPr>
          <w:bCs/>
          <w:sz w:val="22"/>
          <w:szCs w:val="22"/>
        </w:rPr>
        <w:tab/>
      </w:r>
      <w:r w:rsidRPr="00E462AA">
        <w:rPr>
          <w:bCs/>
          <w:sz w:val="22"/>
          <w:szCs w:val="22"/>
        </w:rPr>
        <w:tab/>
        <w:t xml:space="preserve"> </w:t>
      </w:r>
      <w:r w:rsidR="00610D8E" w:rsidRPr="00E462AA">
        <w:rPr>
          <w:bCs/>
          <w:sz w:val="22"/>
          <w:szCs w:val="22"/>
        </w:rPr>
        <w:tab/>
        <w:t xml:space="preserve">   MVDr. Ladislav Molnár, PhD.,</w:t>
      </w:r>
    </w:p>
    <w:p w14:paraId="384EB57F" w14:textId="77777777" w:rsidR="00116291" w:rsidRPr="00E462AA" w:rsidRDefault="00116291" w:rsidP="00116291">
      <w:pPr>
        <w:autoSpaceDE w:val="0"/>
        <w:ind w:left="5040" w:firstLine="720"/>
        <w:rPr>
          <w:sz w:val="22"/>
          <w:szCs w:val="22"/>
        </w:rPr>
      </w:pPr>
      <w:r w:rsidRPr="00E462AA">
        <w:rPr>
          <w:bCs/>
          <w:sz w:val="22"/>
          <w:szCs w:val="22"/>
        </w:rPr>
        <w:t xml:space="preserve">                 starosta obce</w:t>
      </w:r>
    </w:p>
    <w:p w14:paraId="3E95962A" w14:textId="77777777" w:rsidR="00116291" w:rsidRDefault="00116291" w:rsidP="00116291"/>
    <w:p w14:paraId="0BAE989C" w14:textId="77777777" w:rsidR="004F399E" w:rsidRPr="00E462AA" w:rsidRDefault="004F399E" w:rsidP="00116291"/>
    <w:sectPr w:rsidR="004F399E" w:rsidRPr="00E462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0B840" w14:textId="77777777" w:rsidR="006D168A" w:rsidRDefault="006D168A" w:rsidP="00D208A9">
      <w:r>
        <w:separator/>
      </w:r>
    </w:p>
  </w:endnote>
  <w:endnote w:type="continuationSeparator" w:id="0">
    <w:p w14:paraId="3485B439" w14:textId="77777777" w:rsidR="006D168A" w:rsidRDefault="006D168A" w:rsidP="00D2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159DC" w14:textId="77777777" w:rsidR="006D168A" w:rsidRDefault="006D168A" w:rsidP="00D208A9">
      <w:r>
        <w:separator/>
      </w:r>
    </w:p>
  </w:footnote>
  <w:footnote w:type="continuationSeparator" w:id="0">
    <w:p w14:paraId="4BE116B3" w14:textId="77777777" w:rsidR="006D168A" w:rsidRDefault="006D168A" w:rsidP="00D208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4"/>
      <w:numFmt w:val="bullet"/>
      <w:lvlText w:val="-"/>
      <w:lvlJc w:val="left"/>
      <w:pPr>
        <w:tabs>
          <w:tab w:val="num" w:pos="720"/>
        </w:tabs>
        <w:ind w:left="720" w:hanging="360"/>
      </w:pPr>
      <w:rPr>
        <w:rFonts w:ascii="Times New Roman" w:hAnsi="Times New Roman" w:cs="OpenSymbol"/>
      </w:rPr>
    </w:lvl>
  </w:abstractNum>
  <w:abstractNum w:abstractNumId="1">
    <w:nsid w:val="00000008"/>
    <w:multiLevelType w:val="singleLevel"/>
    <w:tmpl w:val="00000008"/>
    <w:name w:val="WW8Num7"/>
    <w:lvl w:ilvl="0">
      <w:start w:val="1"/>
      <w:numFmt w:val="lowerLetter"/>
      <w:lvlText w:val="%1)"/>
      <w:lvlJc w:val="left"/>
      <w:pPr>
        <w:tabs>
          <w:tab w:val="num" w:pos="0"/>
        </w:tabs>
        <w:ind w:left="1145" w:hanging="360"/>
      </w:pPr>
      <w:rPr>
        <w:color w:val="000000"/>
        <w:sz w:val="22"/>
        <w:szCs w:val="22"/>
      </w:rPr>
    </w:lvl>
  </w:abstractNum>
  <w:abstractNum w:abstractNumId="2">
    <w:nsid w:val="00000010"/>
    <w:multiLevelType w:val="multilevel"/>
    <w:tmpl w:val="00000010"/>
    <w:name w:val="WW8Num17"/>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1"/>
    <w:multiLevelType w:val="singleLevel"/>
    <w:tmpl w:val="D8909C9C"/>
    <w:name w:val="WW8Num18"/>
    <w:lvl w:ilvl="0">
      <w:start w:val="1"/>
      <w:numFmt w:val="decimal"/>
      <w:lvlText w:val="%1."/>
      <w:lvlJc w:val="left"/>
      <w:pPr>
        <w:tabs>
          <w:tab w:val="num" w:pos="0"/>
        </w:tabs>
        <w:ind w:left="360" w:hanging="360"/>
      </w:pPr>
      <w:rPr>
        <w:rFonts w:ascii="Times New Roman" w:eastAsia="Times New Roman" w:hAnsi="Times New Roman" w:cs="Times New Roman"/>
        <w:color w:val="000000"/>
        <w:sz w:val="20"/>
        <w:szCs w:val="22"/>
      </w:rPr>
    </w:lvl>
  </w:abstractNum>
  <w:abstractNum w:abstractNumId="4">
    <w:nsid w:val="00000013"/>
    <w:multiLevelType w:val="multilevel"/>
    <w:tmpl w:val="00000013"/>
    <w:name w:val="WW8Num21"/>
    <w:lvl w:ilvl="0">
      <w:start w:val="1"/>
      <w:numFmt w:val="lowerLetter"/>
      <w:lvlText w:val="%1)"/>
      <w:lvlJc w:val="left"/>
      <w:pPr>
        <w:tabs>
          <w:tab w:val="num" w:pos="708"/>
        </w:tabs>
        <w:ind w:left="1428" w:hanging="360"/>
      </w:pPr>
      <w:rPr>
        <w:rFonts w:cs="Times New Roman"/>
      </w:rPr>
    </w:lvl>
    <w:lvl w:ilvl="1">
      <w:start w:val="1"/>
      <w:numFmt w:val="decimal"/>
      <w:lvlText w:val="%2."/>
      <w:lvlJc w:val="left"/>
      <w:pPr>
        <w:tabs>
          <w:tab w:val="num" w:pos="708"/>
        </w:tabs>
        <w:ind w:left="1788" w:hanging="360"/>
      </w:pPr>
      <w:rPr>
        <w:rFonts w:cs="Times New Roman"/>
      </w:rPr>
    </w:lvl>
    <w:lvl w:ilvl="2">
      <w:start w:val="1"/>
      <w:numFmt w:val="decimal"/>
      <w:lvlText w:val="%3."/>
      <w:lvlJc w:val="left"/>
      <w:pPr>
        <w:tabs>
          <w:tab w:val="num" w:pos="708"/>
        </w:tabs>
        <w:ind w:left="2148" w:hanging="360"/>
      </w:pPr>
      <w:rPr>
        <w:rFonts w:cs="Times New Roman"/>
      </w:rPr>
    </w:lvl>
    <w:lvl w:ilvl="3">
      <w:start w:val="1"/>
      <w:numFmt w:val="decimal"/>
      <w:lvlText w:val="%4."/>
      <w:lvlJc w:val="left"/>
      <w:pPr>
        <w:tabs>
          <w:tab w:val="num" w:pos="708"/>
        </w:tabs>
        <w:ind w:left="2508" w:hanging="360"/>
      </w:pPr>
      <w:rPr>
        <w:rFonts w:cs="Times New Roman"/>
      </w:rPr>
    </w:lvl>
    <w:lvl w:ilvl="4">
      <w:start w:val="1"/>
      <w:numFmt w:val="decimal"/>
      <w:lvlText w:val="%5."/>
      <w:lvlJc w:val="left"/>
      <w:pPr>
        <w:tabs>
          <w:tab w:val="num" w:pos="708"/>
        </w:tabs>
        <w:ind w:left="2868" w:hanging="360"/>
      </w:pPr>
      <w:rPr>
        <w:rFonts w:cs="Times New Roman"/>
      </w:rPr>
    </w:lvl>
    <w:lvl w:ilvl="5">
      <w:start w:val="1"/>
      <w:numFmt w:val="decimal"/>
      <w:lvlText w:val="%6."/>
      <w:lvlJc w:val="left"/>
      <w:pPr>
        <w:tabs>
          <w:tab w:val="num" w:pos="708"/>
        </w:tabs>
        <w:ind w:left="3228" w:hanging="360"/>
      </w:pPr>
      <w:rPr>
        <w:rFonts w:cs="Times New Roman"/>
      </w:rPr>
    </w:lvl>
    <w:lvl w:ilvl="6">
      <w:start w:val="1"/>
      <w:numFmt w:val="decimal"/>
      <w:lvlText w:val="%7."/>
      <w:lvlJc w:val="left"/>
      <w:pPr>
        <w:tabs>
          <w:tab w:val="num" w:pos="708"/>
        </w:tabs>
        <w:ind w:left="3588" w:hanging="360"/>
      </w:pPr>
      <w:rPr>
        <w:rFonts w:cs="Times New Roman"/>
      </w:rPr>
    </w:lvl>
    <w:lvl w:ilvl="7">
      <w:start w:val="1"/>
      <w:numFmt w:val="decimal"/>
      <w:lvlText w:val="%8."/>
      <w:lvlJc w:val="left"/>
      <w:pPr>
        <w:tabs>
          <w:tab w:val="num" w:pos="708"/>
        </w:tabs>
        <w:ind w:left="3948" w:hanging="360"/>
      </w:pPr>
      <w:rPr>
        <w:rFonts w:cs="Times New Roman"/>
      </w:rPr>
    </w:lvl>
    <w:lvl w:ilvl="8">
      <w:start w:val="1"/>
      <w:numFmt w:val="decimal"/>
      <w:lvlText w:val="%9."/>
      <w:lvlJc w:val="left"/>
      <w:pPr>
        <w:tabs>
          <w:tab w:val="num" w:pos="708"/>
        </w:tabs>
        <w:ind w:left="4308" w:hanging="360"/>
      </w:pPr>
      <w:rPr>
        <w:rFonts w:cs="Times New Roman"/>
      </w:rPr>
    </w:lvl>
  </w:abstractNum>
  <w:abstractNum w:abstractNumId="5">
    <w:nsid w:val="00000014"/>
    <w:multiLevelType w:val="multilevel"/>
    <w:tmpl w:val="5B94908C"/>
    <w:name w:val="WW8Num2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color w:val="000000"/>
        <w:sz w:val="20"/>
        <w:szCs w:val="22"/>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nsid w:val="00000016"/>
    <w:multiLevelType w:val="multilevel"/>
    <w:tmpl w:val="4E8CCEDA"/>
    <w:name w:val="WW8Num25"/>
    <w:lvl w:ilvl="0">
      <w:start w:val="18"/>
      <w:numFmt w:val="lowerLetter"/>
      <w:lvlText w:val="%1)"/>
      <w:lvlJc w:val="left"/>
      <w:pPr>
        <w:tabs>
          <w:tab w:val="num" w:pos="0"/>
        </w:tabs>
        <w:ind w:left="3240" w:hanging="360"/>
      </w:pPr>
      <w:rPr>
        <w:rFonts w:hint="default"/>
        <w:bCs/>
        <w:color w:val="000000"/>
        <w:sz w:val="22"/>
        <w:szCs w:val="22"/>
      </w:rPr>
    </w:lvl>
    <w:lvl w:ilvl="1">
      <w:start w:val="1"/>
      <w:numFmt w:val="decimal"/>
      <w:lvlText w:val="%2."/>
      <w:lvlJc w:val="left"/>
      <w:pPr>
        <w:tabs>
          <w:tab w:val="num" w:pos="720"/>
        </w:tabs>
        <w:ind w:left="1440" w:hanging="360"/>
      </w:pPr>
      <w:rPr>
        <w:rFonts w:ascii="Times New Roman" w:eastAsia="Times New Roman" w:hAnsi="Times New Roman" w:cs="Times New Roman"/>
        <w:position w:val="0"/>
        <w:sz w:val="24"/>
        <w:szCs w:val="22"/>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E"/>
    <w:multiLevelType w:val="multilevel"/>
    <w:tmpl w:val="B5ECB138"/>
    <w:name w:val="WW8Num3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786" w:hanging="360"/>
      </w:pPr>
      <w:rPr>
        <w:color w:val="000000"/>
        <w:sz w:val="22"/>
        <w:szCs w:val="22"/>
      </w:rPr>
    </w:lvl>
    <w:lvl w:ilvl="2">
      <w:start w:val="1"/>
      <w:numFmt w:val="lowerLetter"/>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8">
    <w:nsid w:val="00000020"/>
    <w:multiLevelType w:val="singleLevel"/>
    <w:tmpl w:val="00000020"/>
    <w:name w:val="WW8Num36"/>
    <w:lvl w:ilvl="0">
      <w:start w:val="1"/>
      <w:numFmt w:val="lowerLetter"/>
      <w:lvlText w:val="%1)"/>
      <w:lvlJc w:val="left"/>
      <w:pPr>
        <w:tabs>
          <w:tab w:val="num" w:pos="0"/>
        </w:tabs>
        <w:ind w:left="720" w:hanging="360"/>
      </w:pPr>
    </w:lvl>
  </w:abstractNum>
  <w:abstractNum w:abstractNumId="9">
    <w:nsid w:val="00000022"/>
    <w:multiLevelType w:val="multilevel"/>
    <w:tmpl w:val="FDC4F08A"/>
    <w:name w:val="WW8Num39"/>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4188" w:hanging="360"/>
      </w:pPr>
      <w:rPr>
        <w:rFonts w:cs="Times New Roman"/>
        <w:bCs/>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24"/>
    <w:multiLevelType w:val="singleLevel"/>
    <w:tmpl w:val="00000024"/>
    <w:name w:val="WW8Num41"/>
    <w:lvl w:ilvl="0">
      <w:start w:val="1"/>
      <w:numFmt w:val="lowerLetter"/>
      <w:lvlText w:val="%1)"/>
      <w:lvlJc w:val="left"/>
      <w:pPr>
        <w:tabs>
          <w:tab w:val="num" w:pos="0"/>
        </w:tabs>
        <w:ind w:left="1146" w:hanging="360"/>
      </w:pPr>
      <w:rPr>
        <w:rFonts w:ascii="Times New Roman" w:hAnsi="Times New Roman" w:cs="Times New Roman"/>
        <w:color w:val="auto"/>
      </w:rPr>
    </w:lvl>
  </w:abstractNum>
  <w:abstractNum w:abstractNumId="11">
    <w:nsid w:val="00000029"/>
    <w:multiLevelType w:val="singleLevel"/>
    <w:tmpl w:val="7D0A87B6"/>
    <w:name w:val="WW8Num46"/>
    <w:lvl w:ilvl="0">
      <w:start w:val="1"/>
      <w:numFmt w:val="lowerLetter"/>
      <w:lvlText w:val="%1)"/>
      <w:lvlJc w:val="left"/>
      <w:pPr>
        <w:tabs>
          <w:tab w:val="num" w:pos="0"/>
        </w:tabs>
        <w:ind w:left="720" w:hanging="360"/>
      </w:pPr>
      <w:rPr>
        <w:b w:val="0"/>
      </w:rPr>
    </w:lvl>
  </w:abstractNum>
  <w:abstractNum w:abstractNumId="12">
    <w:nsid w:val="0000002A"/>
    <w:multiLevelType w:val="singleLevel"/>
    <w:tmpl w:val="941C7384"/>
    <w:name w:val="WW8Num47"/>
    <w:lvl w:ilvl="0">
      <w:start w:val="2"/>
      <w:numFmt w:val="decimal"/>
      <w:lvlText w:val="%1."/>
      <w:lvlJc w:val="left"/>
      <w:pPr>
        <w:tabs>
          <w:tab w:val="num" w:pos="360"/>
        </w:tabs>
        <w:ind w:left="360" w:hanging="360"/>
      </w:pPr>
      <w:rPr>
        <w:rFonts w:hint="default"/>
        <w:b w:val="0"/>
      </w:rPr>
    </w:lvl>
  </w:abstractNum>
  <w:abstractNum w:abstractNumId="13">
    <w:nsid w:val="0000002B"/>
    <w:multiLevelType w:val="singleLevel"/>
    <w:tmpl w:val="0000002B"/>
    <w:name w:val="WW8Num48"/>
    <w:lvl w:ilvl="0">
      <w:start w:val="1"/>
      <w:numFmt w:val="decimal"/>
      <w:lvlText w:val="%1."/>
      <w:lvlJc w:val="left"/>
      <w:pPr>
        <w:tabs>
          <w:tab w:val="num" w:pos="360"/>
        </w:tabs>
        <w:ind w:left="360" w:hanging="360"/>
      </w:pPr>
      <w:rPr>
        <w:rFonts w:hint="default"/>
      </w:rPr>
    </w:lvl>
  </w:abstractNum>
  <w:abstractNum w:abstractNumId="14">
    <w:nsid w:val="0000002C"/>
    <w:multiLevelType w:val="singleLevel"/>
    <w:tmpl w:val="0000002C"/>
    <w:name w:val="WW8Num49"/>
    <w:lvl w:ilvl="0">
      <w:start w:val="1"/>
      <w:numFmt w:val="decimal"/>
      <w:lvlText w:val="%1."/>
      <w:lvlJc w:val="left"/>
      <w:pPr>
        <w:tabs>
          <w:tab w:val="num" w:pos="360"/>
        </w:tabs>
        <w:ind w:left="360" w:hanging="360"/>
      </w:pPr>
    </w:lvl>
  </w:abstractNum>
  <w:abstractNum w:abstractNumId="15">
    <w:nsid w:val="0000002E"/>
    <w:multiLevelType w:val="singleLevel"/>
    <w:tmpl w:val="0000002E"/>
    <w:name w:val="WW8Num51"/>
    <w:lvl w:ilvl="0">
      <w:start w:val="1"/>
      <w:numFmt w:val="bullet"/>
      <w:lvlText w:val=""/>
      <w:lvlJc w:val="left"/>
      <w:pPr>
        <w:tabs>
          <w:tab w:val="num" w:pos="0"/>
        </w:tabs>
        <w:ind w:left="1080" w:hanging="360"/>
      </w:pPr>
      <w:rPr>
        <w:rFonts w:ascii="Symbol" w:hAnsi="Symbol" w:cs="Symbol" w:hint="default"/>
      </w:rPr>
    </w:lvl>
  </w:abstractNum>
  <w:abstractNum w:abstractNumId="16">
    <w:nsid w:val="0000002F"/>
    <w:multiLevelType w:val="singleLevel"/>
    <w:tmpl w:val="0000002F"/>
    <w:name w:val="WW8Num52"/>
    <w:lvl w:ilvl="0">
      <w:start w:val="1"/>
      <w:numFmt w:val="lowerLetter"/>
      <w:lvlText w:val="%1)"/>
      <w:lvlJc w:val="left"/>
      <w:pPr>
        <w:tabs>
          <w:tab w:val="num" w:pos="360"/>
        </w:tabs>
        <w:ind w:left="360" w:hanging="360"/>
      </w:pPr>
      <w:rPr>
        <w:rFonts w:hint="default"/>
      </w:rPr>
    </w:lvl>
  </w:abstractNum>
  <w:abstractNum w:abstractNumId="17">
    <w:nsid w:val="00000030"/>
    <w:multiLevelType w:val="multilevel"/>
    <w:tmpl w:val="66F2EA04"/>
    <w:name w:val="WW8Num53"/>
    <w:lvl w:ilvl="0">
      <w:start w:val="6"/>
      <w:numFmt w:val="decimal"/>
      <w:lvlText w:val="%1."/>
      <w:lvlJc w:val="left"/>
      <w:pPr>
        <w:tabs>
          <w:tab w:val="num" w:pos="1068"/>
        </w:tabs>
        <w:ind w:left="1068" w:hanging="360"/>
      </w:pPr>
      <w:rPr>
        <w:rFonts w:ascii="Times New Roman" w:hAnsi="Times New Roman" w:cs="Times New Roman" w:hint="default"/>
        <w:b w:val="0"/>
        <w:sz w:val="24"/>
        <w:szCs w:val="22"/>
      </w:rPr>
    </w:lvl>
    <w:lvl w:ilvl="1">
      <w:start w:val="1"/>
      <w:numFmt w:val="decimal"/>
      <w:lvlText w:val="%2."/>
      <w:lvlJc w:val="left"/>
      <w:pPr>
        <w:tabs>
          <w:tab w:val="num" w:pos="1068"/>
        </w:tabs>
        <w:ind w:left="1068" w:hanging="360"/>
      </w:pPr>
      <w:rPr>
        <w:rFonts w:ascii="Times New Roman" w:eastAsia="Times New Roman" w:hAnsi="Times New Roman" w:cs="Times New Roman" w:hint="default"/>
        <w:b w:val="0"/>
        <w:color w:val="000000"/>
        <w:sz w:val="24"/>
        <w:szCs w:val="24"/>
        <w:lang w:eastAsia="sk-SK"/>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8">
    <w:nsid w:val="00000031"/>
    <w:multiLevelType w:val="multilevel"/>
    <w:tmpl w:val="90EE8A32"/>
    <w:name w:val="WW8Num54"/>
    <w:lvl w:ilvl="0">
      <w:start w:val="8"/>
      <w:numFmt w:val="decimal"/>
      <w:lvlText w:val="%1."/>
      <w:lvlJc w:val="left"/>
      <w:pPr>
        <w:tabs>
          <w:tab w:val="num" w:pos="360"/>
        </w:tabs>
        <w:ind w:left="360" w:hanging="360"/>
      </w:pPr>
      <w:rPr>
        <w:rFonts w:ascii="Calibri" w:hAnsi="Calibri" w:cs="Times New Roman" w:hint="default"/>
        <w:b w:val="0"/>
        <w:sz w:val="24"/>
        <w:szCs w:val="24"/>
      </w:rPr>
    </w:lvl>
    <w:lvl w:ilvl="1">
      <w:start w:val="1"/>
      <w:numFmt w:val="decimal"/>
      <w:lvlText w:val="%2."/>
      <w:lvlJc w:val="left"/>
      <w:pPr>
        <w:tabs>
          <w:tab w:val="num" w:pos="360"/>
        </w:tabs>
        <w:ind w:left="360" w:hanging="360"/>
      </w:pPr>
      <w:rPr>
        <w:rFonts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32"/>
    <w:multiLevelType w:val="singleLevel"/>
    <w:tmpl w:val="00000032"/>
    <w:name w:val="WW8Num55"/>
    <w:lvl w:ilvl="0">
      <w:start w:val="1"/>
      <w:numFmt w:val="decimal"/>
      <w:lvlText w:val="%1."/>
      <w:lvlJc w:val="left"/>
      <w:pPr>
        <w:tabs>
          <w:tab w:val="num" w:pos="360"/>
        </w:tabs>
        <w:ind w:left="360" w:hanging="360"/>
      </w:pPr>
      <w:rPr>
        <w:rFonts w:hint="default"/>
      </w:rPr>
    </w:lvl>
  </w:abstractNum>
  <w:abstractNum w:abstractNumId="20">
    <w:nsid w:val="00000033"/>
    <w:multiLevelType w:val="singleLevel"/>
    <w:tmpl w:val="00000033"/>
    <w:name w:val="WW8Num56"/>
    <w:lvl w:ilvl="0">
      <w:start w:val="1"/>
      <w:numFmt w:val="lowerLetter"/>
      <w:lvlText w:val="%1)"/>
      <w:lvlJc w:val="left"/>
      <w:pPr>
        <w:tabs>
          <w:tab w:val="num" w:pos="360"/>
        </w:tabs>
        <w:ind w:left="360" w:hanging="360"/>
      </w:pPr>
      <w:rPr>
        <w:rFonts w:hint="default"/>
      </w:rPr>
    </w:lvl>
  </w:abstractNum>
  <w:abstractNum w:abstractNumId="21">
    <w:nsid w:val="00000034"/>
    <w:multiLevelType w:val="singleLevel"/>
    <w:tmpl w:val="00000034"/>
    <w:name w:val="WW8Num57"/>
    <w:lvl w:ilvl="0">
      <w:start w:val="1"/>
      <w:numFmt w:val="bullet"/>
      <w:lvlText w:val=""/>
      <w:lvlJc w:val="left"/>
      <w:pPr>
        <w:tabs>
          <w:tab w:val="num" w:pos="0"/>
        </w:tabs>
        <w:ind w:left="1080" w:hanging="360"/>
      </w:pPr>
      <w:rPr>
        <w:rFonts w:ascii="Symbol" w:hAnsi="Symbol" w:cs="Symbol" w:hint="default"/>
      </w:rPr>
    </w:lvl>
  </w:abstractNum>
  <w:abstractNum w:abstractNumId="22">
    <w:nsid w:val="0E24236E"/>
    <w:multiLevelType w:val="hybridMultilevel"/>
    <w:tmpl w:val="F1B8C2F4"/>
    <w:lvl w:ilvl="0" w:tplc="7C5E92FE">
      <w:start w:val="1"/>
      <w:numFmt w:val="decimal"/>
      <w:lvlText w:val="%1."/>
      <w:lvlJc w:val="righ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F847B07"/>
    <w:multiLevelType w:val="hybridMultilevel"/>
    <w:tmpl w:val="F70C46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2"/>
  </w:num>
  <w:num w:numId="6">
    <w:abstractNumId w:val="4"/>
  </w:num>
  <w:num w:numId="7">
    <w:abstractNumId w:val="8"/>
  </w:num>
  <w:num w:numId="8">
    <w:abstractNumId w:val="9"/>
  </w:num>
  <w:num w:numId="9">
    <w:abstractNumId w:val="15"/>
  </w:num>
  <w:num w:numId="10">
    <w:abstractNumId w:val="18"/>
  </w:num>
  <w:num w:numId="11">
    <w:abstractNumId w:val="17"/>
  </w:num>
  <w:num w:numId="12">
    <w:abstractNumId w:val="20"/>
  </w:num>
  <w:num w:numId="13">
    <w:abstractNumId w:val="11"/>
  </w:num>
  <w:num w:numId="14">
    <w:abstractNumId w:val="19"/>
  </w:num>
  <w:num w:numId="15">
    <w:abstractNumId w:val="21"/>
  </w:num>
  <w:num w:numId="16">
    <w:abstractNumId w:val="6"/>
  </w:num>
  <w:num w:numId="17">
    <w:abstractNumId w:val="10"/>
  </w:num>
  <w:num w:numId="18">
    <w:abstractNumId w:val="14"/>
  </w:num>
  <w:num w:numId="19">
    <w:abstractNumId w:val="0"/>
  </w:num>
  <w:num w:numId="20">
    <w:abstractNumId w:val="13"/>
  </w:num>
  <w:num w:numId="21">
    <w:abstractNumId w:val="16"/>
  </w:num>
  <w:num w:numId="22">
    <w:abstractNumId w:val="12"/>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HdEH1pIzOHzNenstWkTW6zYvIY=" w:salt="74l97maehgGGvEpKgFKN5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58"/>
    <w:rsid w:val="000A5508"/>
    <w:rsid w:val="00116291"/>
    <w:rsid w:val="00215A2A"/>
    <w:rsid w:val="00240713"/>
    <w:rsid w:val="002A594B"/>
    <w:rsid w:val="004614FC"/>
    <w:rsid w:val="004D34C9"/>
    <w:rsid w:val="004E6341"/>
    <w:rsid w:val="004F399E"/>
    <w:rsid w:val="00510DA4"/>
    <w:rsid w:val="005C4158"/>
    <w:rsid w:val="00610D8E"/>
    <w:rsid w:val="006157BD"/>
    <w:rsid w:val="0063731C"/>
    <w:rsid w:val="00645570"/>
    <w:rsid w:val="00662D92"/>
    <w:rsid w:val="006917E7"/>
    <w:rsid w:val="006B33F2"/>
    <w:rsid w:val="006D168A"/>
    <w:rsid w:val="007549A6"/>
    <w:rsid w:val="007877CD"/>
    <w:rsid w:val="0087135D"/>
    <w:rsid w:val="00885F3D"/>
    <w:rsid w:val="00892D0F"/>
    <w:rsid w:val="008F787C"/>
    <w:rsid w:val="009B6B29"/>
    <w:rsid w:val="009C1C29"/>
    <w:rsid w:val="009F5251"/>
    <w:rsid w:val="00A12962"/>
    <w:rsid w:val="00A672E5"/>
    <w:rsid w:val="00A724BA"/>
    <w:rsid w:val="00AB023F"/>
    <w:rsid w:val="00B2679D"/>
    <w:rsid w:val="00B512A8"/>
    <w:rsid w:val="00BA277C"/>
    <w:rsid w:val="00C83160"/>
    <w:rsid w:val="00D208A9"/>
    <w:rsid w:val="00D212B5"/>
    <w:rsid w:val="00D23106"/>
    <w:rsid w:val="00D44D29"/>
    <w:rsid w:val="00D4505A"/>
    <w:rsid w:val="00E462AA"/>
    <w:rsid w:val="00E941D0"/>
    <w:rsid w:val="00EA65D8"/>
    <w:rsid w:val="00EE7B70"/>
    <w:rsid w:val="00F060F5"/>
    <w:rsid w:val="00F9528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8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58"/>
    <w:pPr>
      <w:spacing w:after="0" w:line="240" w:lineRule="auto"/>
    </w:pPr>
    <w:rPr>
      <w:rFonts w:ascii="Times New Roman" w:eastAsia="Times New Roman" w:hAnsi="Times New Roman" w:cs="Times New Roman"/>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4158"/>
  </w:style>
  <w:style w:type="paragraph" w:styleId="ListParagraph">
    <w:name w:val="List Paragraph"/>
    <w:basedOn w:val="Normal"/>
    <w:qFormat/>
    <w:rsid w:val="005C4158"/>
    <w:pPr>
      <w:suppressAutoHyphens/>
      <w:ind w:left="720"/>
      <w:contextualSpacing/>
    </w:pPr>
    <w:rPr>
      <w:lang w:eastAsia="zh-CN"/>
    </w:rPr>
  </w:style>
  <w:style w:type="character" w:customStyle="1" w:styleId="Znakyprepoznmkupodiarou">
    <w:name w:val="Znaky pre poznámku pod čiarou"/>
    <w:rsid w:val="00D208A9"/>
    <w:rPr>
      <w:rFonts w:cs="Times New Roman"/>
      <w:vertAlign w:val="superscript"/>
    </w:rPr>
  </w:style>
  <w:style w:type="paragraph" w:styleId="EndnoteText">
    <w:name w:val="endnote text"/>
    <w:basedOn w:val="Normal"/>
    <w:link w:val="EndnoteTextChar"/>
    <w:rsid w:val="00D208A9"/>
    <w:rPr>
      <w:sz w:val="20"/>
      <w:szCs w:val="20"/>
    </w:rPr>
  </w:style>
  <w:style w:type="character" w:customStyle="1" w:styleId="EndnoteTextChar">
    <w:name w:val="Endnote Text Char"/>
    <w:basedOn w:val="DefaultParagraphFont"/>
    <w:link w:val="EndnoteText"/>
    <w:rsid w:val="00D208A9"/>
    <w:rPr>
      <w:rFonts w:ascii="Times New Roman" w:eastAsia="Times New Roman" w:hAnsi="Times New Roman" w:cs="Times New Roman"/>
      <w:sz w:val="20"/>
      <w:szCs w:val="20"/>
      <w:lang w:eastAsia="sk-SK"/>
    </w:rPr>
  </w:style>
  <w:style w:type="paragraph" w:customStyle="1" w:styleId="Standard">
    <w:name w:val="Standard"/>
    <w:rsid w:val="00D208A9"/>
    <w:pPr>
      <w:suppressAutoHyphens/>
      <w:spacing w:after="200" w:line="276" w:lineRule="auto"/>
      <w:textAlignment w:val="baseline"/>
    </w:pPr>
    <w:rPr>
      <w:rFonts w:ascii="Calibri" w:eastAsia="Times New Roman" w:hAnsi="Calibri" w:cs="Calibri"/>
      <w:kern w:val="1"/>
      <w:lang w:eastAsia="zh-CN"/>
    </w:rPr>
  </w:style>
  <w:style w:type="paragraph" w:styleId="BodyText">
    <w:name w:val="Body Text"/>
    <w:basedOn w:val="Normal"/>
    <w:link w:val="BodyTextChar"/>
    <w:rsid w:val="00116291"/>
    <w:pPr>
      <w:jc w:val="both"/>
    </w:pPr>
  </w:style>
  <w:style w:type="character" w:customStyle="1" w:styleId="BodyTextChar">
    <w:name w:val="Body Text Char"/>
    <w:basedOn w:val="DefaultParagraphFont"/>
    <w:link w:val="BodyText"/>
    <w:rsid w:val="00116291"/>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A67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E5"/>
    <w:rPr>
      <w:rFonts w:ascii="Segoe UI" w:eastAsia="Times New Roman" w:hAnsi="Segoe UI" w:cs="Segoe UI"/>
      <w:sz w:val="18"/>
      <w:szCs w:val="18"/>
      <w:lang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58"/>
    <w:pPr>
      <w:spacing w:after="0" w:line="240" w:lineRule="auto"/>
    </w:pPr>
    <w:rPr>
      <w:rFonts w:ascii="Times New Roman" w:eastAsia="Times New Roman" w:hAnsi="Times New Roman" w:cs="Times New Roman"/>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4158"/>
  </w:style>
  <w:style w:type="paragraph" w:styleId="ListParagraph">
    <w:name w:val="List Paragraph"/>
    <w:basedOn w:val="Normal"/>
    <w:qFormat/>
    <w:rsid w:val="005C4158"/>
    <w:pPr>
      <w:suppressAutoHyphens/>
      <w:ind w:left="720"/>
      <w:contextualSpacing/>
    </w:pPr>
    <w:rPr>
      <w:lang w:eastAsia="zh-CN"/>
    </w:rPr>
  </w:style>
  <w:style w:type="character" w:customStyle="1" w:styleId="Znakyprepoznmkupodiarou">
    <w:name w:val="Znaky pre poznámku pod čiarou"/>
    <w:rsid w:val="00D208A9"/>
    <w:rPr>
      <w:rFonts w:cs="Times New Roman"/>
      <w:vertAlign w:val="superscript"/>
    </w:rPr>
  </w:style>
  <w:style w:type="paragraph" w:styleId="EndnoteText">
    <w:name w:val="endnote text"/>
    <w:basedOn w:val="Normal"/>
    <w:link w:val="EndnoteTextChar"/>
    <w:rsid w:val="00D208A9"/>
    <w:rPr>
      <w:sz w:val="20"/>
      <w:szCs w:val="20"/>
    </w:rPr>
  </w:style>
  <w:style w:type="character" w:customStyle="1" w:styleId="EndnoteTextChar">
    <w:name w:val="Endnote Text Char"/>
    <w:basedOn w:val="DefaultParagraphFont"/>
    <w:link w:val="EndnoteText"/>
    <w:rsid w:val="00D208A9"/>
    <w:rPr>
      <w:rFonts w:ascii="Times New Roman" w:eastAsia="Times New Roman" w:hAnsi="Times New Roman" w:cs="Times New Roman"/>
      <w:sz w:val="20"/>
      <w:szCs w:val="20"/>
      <w:lang w:eastAsia="sk-SK"/>
    </w:rPr>
  </w:style>
  <w:style w:type="paragraph" w:customStyle="1" w:styleId="Standard">
    <w:name w:val="Standard"/>
    <w:rsid w:val="00D208A9"/>
    <w:pPr>
      <w:suppressAutoHyphens/>
      <w:spacing w:after="200" w:line="276" w:lineRule="auto"/>
      <w:textAlignment w:val="baseline"/>
    </w:pPr>
    <w:rPr>
      <w:rFonts w:ascii="Calibri" w:eastAsia="Times New Roman" w:hAnsi="Calibri" w:cs="Calibri"/>
      <w:kern w:val="1"/>
      <w:lang w:eastAsia="zh-CN"/>
    </w:rPr>
  </w:style>
  <w:style w:type="paragraph" w:styleId="BodyText">
    <w:name w:val="Body Text"/>
    <w:basedOn w:val="Normal"/>
    <w:link w:val="BodyTextChar"/>
    <w:rsid w:val="00116291"/>
    <w:pPr>
      <w:jc w:val="both"/>
    </w:pPr>
  </w:style>
  <w:style w:type="character" w:customStyle="1" w:styleId="BodyTextChar">
    <w:name w:val="Body Text Char"/>
    <w:basedOn w:val="DefaultParagraphFont"/>
    <w:link w:val="BodyText"/>
    <w:rsid w:val="00116291"/>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A67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E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4</Pages>
  <Words>9140</Words>
  <Characters>52100</Characters>
  <Application>Microsoft Macintosh Word</Application>
  <DocSecurity>8</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Hovančák</dc:creator>
  <cp:keywords/>
  <dc:description/>
  <cp:lastModifiedBy>Miroslav Bory</cp:lastModifiedBy>
  <cp:revision>28</cp:revision>
  <cp:lastPrinted>2016-06-27T18:45:00Z</cp:lastPrinted>
  <dcterms:created xsi:type="dcterms:W3CDTF">2016-06-09T14:33:00Z</dcterms:created>
  <dcterms:modified xsi:type="dcterms:W3CDTF">2016-07-12T12:56:00Z</dcterms:modified>
</cp:coreProperties>
</file>